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3B71" w14:textId="77777777" w:rsidR="00F91FD5" w:rsidRDefault="00A5341B" w:rsidP="00D6666C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>
        <w:br w:type="textWrapping" w:clear="all"/>
      </w:r>
    </w:p>
    <w:p w14:paraId="02EA0F4D" w14:textId="77777777" w:rsidR="00F91FD5" w:rsidRDefault="00F91FD5" w:rsidP="00D6666C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14:paraId="61ECB392" w14:textId="72E62A1A" w:rsidR="00D6666C" w:rsidRPr="00D6666C" w:rsidRDefault="00D6666C" w:rsidP="00D6666C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D6666C">
        <w:rPr>
          <w:rFonts w:ascii="Arial" w:hAnsi="Arial" w:cs="Arial"/>
          <w:b/>
          <w:sz w:val="28"/>
          <w:szCs w:val="28"/>
        </w:rPr>
        <w:t>COUNTRY SPECIFIC MATERIALS - FRANCE</w:t>
      </w:r>
    </w:p>
    <w:p w14:paraId="50B1DB94" w14:textId="77777777" w:rsidR="00D6666C" w:rsidRPr="00D6666C" w:rsidRDefault="00D6666C" w:rsidP="00D6666C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14:paraId="52419A0D" w14:textId="1F6D1FA0" w:rsidR="00D6666C" w:rsidRPr="00D6666C" w:rsidRDefault="00D6666C" w:rsidP="00D6666C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D6666C">
        <w:rPr>
          <w:rFonts w:ascii="Arial" w:hAnsi="Arial" w:cs="Arial"/>
          <w:b/>
          <w:sz w:val="28"/>
          <w:szCs w:val="28"/>
        </w:rPr>
        <w:t xml:space="preserve">FICHE DE SYNTHÈSE : Programme </w:t>
      </w:r>
      <w:r w:rsidR="009F0167">
        <w:rPr>
          <w:rFonts w:ascii="Arial" w:hAnsi="Arial" w:cs="Arial"/>
          <w:b/>
          <w:sz w:val="28"/>
          <w:szCs w:val="28"/>
        </w:rPr>
        <w:t>NGO Leader</w:t>
      </w:r>
      <w:r w:rsidR="0020504B">
        <w:rPr>
          <w:rFonts w:ascii="Arial" w:hAnsi="Arial" w:cs="Arial"/>
          <w:b/>
          <w:sz w:val="28"/>
          <w:szCs w:val="28"/>
        </w:rPr>
        <w:t>s</w:t>
      </w:r>
      <w:r w:rsidRPr="00D6666C">
        <w:rPr>
          <w:rFonts w:ascii="Arial" w:hAnsi="Arial" w:cs="Arial"/>
          <w:b/>
          <w:sz w:val="28"/>
          <w:szCs w:val="28"/>
        </w:rPr>
        <w:t xml:space="preserve"> 2024-2025</w:t>
      </w:r>
    </w:p>
    <w:p w14:paraId="39BFC408" w14:textId="77777777" w:rsidR="00D6666C" w:rsidRPr="000A6C89" w:rsidRDefault="00D6666C" w:rsidP="00D6666C">
      <w:pPr>
        <w:pStyle w:val="Sansinterligne"/>
        <w:jc w:val="center"/>
        <w:rPr>
          <w:rFonts w:ascii="Arial" w:hAnsi="Arial" w:cs="Arial"/>
          <w:b/>
          <w:sz w:val="16"/>
          <w:szCs w:val="18"/>
        </w:rPr>
      </w:pPr>
    </w:p>
    <w:p w14:paraId="1E62D864" w14:textId="0CD0428C" w:rsidR="00FD35A6" w:rsidRPr="00D6666C" w:rsidRDefault="00D6666C" w:rsidP="00D6666C">
      <w:pPr>
        <w:pStyle w:val="Sansinterligne"/>
        <w:jc w:val="center"/>
        <w:rPr>
          <w:i/>
          <w:iCs/>
        </w:rPr>
      </w:pPr>
      <w:r w:rsidRPr="00D6666C">
        <w:rPr>
          <w:rFonts w:ascii="Arial" w:hAnsi="Arial" w:cs="Arial"/>
          <w:b/>
          <w:i/>
          <w:iCs/>
          <w:sz w:val="20"/>
        </w:rPr>
        <w:t>À REMPLIR EN FRANÇAIS</w:t>
      </w:r>
    </w:p>
    <w:p w14:paraId="5114258E" w14:textId="6C7929A1" w:rsidR="00FD35A6" w:rsidRPr="00D6666C" w:rsidRDefault="00D6666C" w:rsidP="00FD35A6">
      <w:pPr>
        <w:pStyle w:val="Titre1"/>
        <w:rPr>
          <w:rFonts w:ascii="Arial" w:hAnsi="Arial" w:cs="Arial"/>
          <w:sz w:val="28"/>
          <w:szCs w:val="28"/>
        </w:rPr>
      </w:pPr>
      <w:r w:rsidRPr="00D6666C">
        <w:rPr>
          <w:rFonts w:ascii="Arial" w:hAnsi="Arial" w:cs="Arial"/>
          <w:sz w:val="28"/>
          <w:szCs w:val="28"/>
        </w:rPr>
        <w:t>Candidature</w:t>
      </w:r>
    </w:p>
    <w:tbl>
      <w:tblPr>
        <w:tblW w:w="11208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761"/>
        <w:gridCol w:w="3471"/>
        <w:gridCol w:w="2500"/>
        <w:gridCol w:w="2476"/>
      </w:tblGrid>
      <w:tr w:rsidR="00687CFB" w:rsidRPr="009B218B" w14:paraId="5209BF9C" w14:textId="77777777" w:rsidTr="004F2E2C">
        <w:trPr>
          <w:trHeight w:val="569"/>
          <w:jc w:val="center"/>
        </w:trPr>
        <w:tc>
          <w:tcPr>
            <w:tcW w:w="2761" w:type="dxa"/>
            <w:vAlign w:val="center"/>
          </w:tcPr>
          <w:p w14:paraId="0CF19F64" w14:textId="569A8587" w:rsidR="00687CFB" w:rsidRPr="009B218B" w:rsidRDefault="00375844" w:rsidP="004F2E2C">
            <w:pPr>
              <w:pStyle w:val="tiquettes"/>
              <w:jc w:val="center"/>
              <w:rPr>
                <w:rFonts w:ascii="Arial" w:hAnsi="Arial" w:cs="Arial"/>
                <w:b/>
                <w:bCs/>
              </w:rPr>
            </w:pPr>
            <w:r w:rsidRPr="009B218B">
              <w:rPr>
                <w:rFonts w:ascii="Arial" w:hAnsi="Arial" w:cs="Arial"/>
                <w:b/>
                <w:bCs/>
              </w:rPr>
              <w:t>Nom, Prénom</w:t>
            </w:r>
          </w:p>
        </w:tc>
        <w:tc>
          <w:tcPr>
            <w:tcW w:w="3471" w:type="dxa"/>
            <w:shd w:val="clear" w:color="auto" w:fill="FFFFFF" w:themeFill="background1"/>
            <w:vAlign w:val="center"/>
          </w:tcPr>
          <w:p w14:paraId="2C7C7AE6" w14:textId="1791A429" w:rsidR="00687CFB" w:rsidRPr="009B218B" w:rsidRDefault="00687CFB" w:rsidP="002E1EEE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vMerge w:val="restart"/>
            <w:vAlign w:val="center"/>
          </w:tcPr>
          <w:p w14:paraId="1A483F86" w14:textId="26EB37F5" w:rsidR="00687CFB" w:rsidRPr="009B218B" w:rsidRDefault="00375844" w:rsidP="00375844">
            <w:pPr>
              <w:pStyle w:val="tiquettes"/>
              <w:ind w:left="720"/>
              <w:jc w:val="center"/>
              <w:rPr>
                <w:rFonts w:ascii="Arial" w:hAnsi="Arial" w:cs="Arial"/>
                <w:b/>
                <w:bCs/>
              </w:rPr>
            </w:pPr>
            <w:r w:rsidRPr="009B218B">
              <w:rPr>
                <w:rFonts w:ascii="Arial" w:hAnsi="Arial" w:cs="Arial"/>
                <w:b/>
                <w:bCs/>
              </w:rPr>
              <w:t>Adresse postale</w:t>
            </w:r>
          </w:p>
        </w:tc>
        <w:tc>
          <w:tcPr>
            <w:tcW w:w="2476" w:type="dxa"/>
            <w:vMerge w:val="restart"/>
            <w:shd w:val="clear" w:color="auto" w:fill="FFFFFF" w:themeFill="background1"/>
          </w:tcPr>
          <w:p w14:paraId="60B9C6BA" w14:textId="02CACA31" w:rsidR="00687CFB" w:rsidRPr="009B218B" w:rsidRDefault="00687CFB" w:rsidP="00FD35A6">
            <w:pPr>
              <w:rPr>
                <w:rFonts w:ascii="Arial" w:hAnsi="Arial" w:cs="Arial"/>
              </w:rPr>
            </w:pPr>
          </w:p>
        </w:tc>
      </w:tr>
      <w:tr w:rsidR="00687CFB" w:rsidRPr="009B218B" w14:paraId="32A457DD" w14:textId="77777777" w:rsidTr="004F2E2C">
        <w:trPr>
          <w:trHeight w:val="45"/>
          <w:jc w:val="center"/>
        </w:trPr>
        <w:tc>
          <w:tcPr>
            <w:tcW w:w="2761" w:type="dxa"/>
            <w:vAlign w:val="center"/>
          </w:tcPr>
          <w:p w14:paraId="5B08AF0B" w14:textId="77777777" w:rsidR="00687CFB" w:rsidRPr="009B218B" w:rsidRDefault="00687CFB" w:rsidP="00375844">
            <w:pPr>
              <w:pStyle w:val="tiquettes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1" w:type="dxa"/>
            <w:vAlign w:val="center"/>
          </w:tcPr>
          <w:p w14:paraId="77301DFF" w14:textId="77777777" w:rsidR="00687CFB" w:rsidRPr="009B218B" w:rsidRDefault="00687CFB" w:rsidP="003758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vMerge/>
            <w:vAlign w:val="center"/>
          </w:tcPr>
          <w:p w14:paraId="0BFBBA26" w14:textId="77777777" w:rsidR="00687CFB" w:rsidRPr="009B218B" w:rsidRDefault="00687CFB" w:rsidP="00375844">
            <w:pPr>
              <w:pStyle w:val="tiquettes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6" w:type="dxa"/>
            <w:vMerge/>
            <w:shd w:val="clear" w:color="auto" w:fill="FFFFFF" w:themeFill="background1"/>
          </w:tcPr>
          <w:p w14:paraId="5320F6AE" w14:textId="77777777" w:rsidR="00687CFB" w:rsidRPr="009B218B" w:rsidRDefault="00687CFB" w:rsidP="00FD35A6">
            <w:pPr>
              <w:rPr>
                <w:rFonts w:ascii="Arial" w:hAnsi="Arial" w:cs="Arial"/>
              </w:rPr>
            </w:pPr>
          </w:p>
        </w:tc>
      </w:tr>
      <w:tr w:rsidR="00FD35A6" w:rsidRPr="009B218B" w14:paraId="12B7AD0B" w14:textId="77777777" w:rsidTr="004F2E2C">
        <w:trPr>
          <w:trHeight w:val="450"/>
          <w:jc w:val="center"/>
        </w:trPr>
        <w:tc>
          <w:tcPr>
            <w:tcW w:w="2761" w:type="dxa"/>
            <w:vAlign w:val="center"/>
          </w:tcPr>
          <w:p w14:paraId="65CB8D47" w14:textId="140AF279" w:rsidR="00FD35A6" w:rsidRPr="009B218B" w:rsidRDefault="00375844" w:rsidP="00375844">
            <w:pPr>
              <w:pStyle w:val="tiquettes"/>
              <w:jc w:val="center"/>
              <w:rPr>
                <w:rFonts w:ascii="Arial" w:hAnsi="Arial" w:cs="Arial"/>
                <w:b/>
                <w:bCs/>
              </w:rPr>
            </w:pPr>
            <w:r w:rsidRPr="009B218B">
              <w:rPr>
                <w:rFonts w:ascii="Arial" w:hAnsi="Arial" w:cs="Arial"/>
                <w:b/>
                <w:bCs/>
              </w:rPr>
              <w:t>Adresse e-mail principale</w:t>
            </w:r>
          </w:p>
        </w:tc>
        <w:tc>
          <w:tcPr>
            <w:tcW w:w="3471" w:type="dxa"/>
            <w:shd w:val="clear" w:color="auto" w:fill="FFFFFF" w:themeFill="background1"/>
            <w:vAlign w:val="center"/>
          </w:tcPr>
          <w:p w14:paraId="4CF7CE62" w14:textId="387B2DD8" w:rsidR="00FD35A6" w:rsidRPr="009B218B" w:rsidRDefault="00FD35A6" w:rsidP="003758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vAlign w:val="center"/>
          </w:tcPr>
          <w:p w14:paraId="59B56D87" w14:textId="0B963F08" w:rsidR="00FD35A6" w:rsidRPr="009B218B" w:rsidRDefault="00375844" w:rsidP="00375844">
            <w:pPr>
              <w:pStyle w:val="tiquettes"/>
              <w:jc w:val="center"/>
              <w:rPr>
                <w:rFonts w:ascii="Arial" w:hAnsi="Arial" w:cs="Arial"/>
                <w:b/>
                <w:bCs/>
              </w:rPr>
            </w:pPr>
            <w:r w:rsidRPr="009B218B">
              <w:rPr>
                <w:rFonts w:ascii="Arial" w:hAnsi="Arial" w:cs="Arial"/>
                <w:b/>
                <w:bCs/>
              </w:rPr>
              <w:t>Adresse e-mail secondaire</w:t>
            </w:r>
          </w:p>
        </w:tc>
        <w:tc>
          <w:tcPr>
            <w:tcW w:w="2476" w:type="dxa"/>
            <w:shd w:val="clear" w:color="auto" w:fill="FFFFFF" w:themeFill="background1"/>
          </w:tcPr>
          <w:p w14:paraId="2037AB69" w14:textId="3B3E6BAC" w:rsidR="00FD35A6" w:rsidRPr="009B218B" w:rsidRDefault="00FD35A6" w:rsidP="00FD35A6">
            <w:pPr>
              <w:rPr>
                <w:rFonts w:ascii="Arial" w:hAnsi="Arial" w:cs="Arial"/>
              </w:rPr>
            </w:pPr>
          </w:p>
        </w:tc>
      </w:tr>
      <w:tr w:rsidR="00FD35A6" w:rsidRPr="009B218B" w14:paraId="1F4D9DF6" w14:textId="77777777" w:rsidTr="004F2E2C">
        <w:trPr>
          <w:trHeight w:val="450"/>
          <w:jc w:val="center"/>
        </w:trPr>
        <w:tc>
          <w:tcPr>
            <w:tcW w:w="2761" w:type="dxa"/>
            <w:vAlign w:val="center"/>
          </w:tcPr>
          <w:p w14:paraId="2B7646EE" w14:textId="49AFB55E" w:rsidR="00FD35A6" w:rsidRPr="009B218B" w:rsidRDefault="00375844" w:rsidP="00375844">
            <w:pPr>
              <w:pStyle w:val="tiquettes"/>
              <w:jc w:val="center"/>
              <w:rPr>
                <w:rFonts w:ascii="Arial" w:hAnsi="Arial" w:cs="Arial"/>
                <w:b/>
                <w:bCs/>
              </w:rPr>
            </w:pPr>
            <w:r w:rsidRPr="009B218B">
              <w:rPr>
                <w:rFonts w:ascii="Arial" w:hAnsi="Arial" w:cs="Arial"/>
                <w:b/>
                <w:bCs/>
              </w:rPr>
              <w:t>Téléphone</w:t>
            </w:r>
          </w:p>
        </w:tc>
        <w:tc>
          <w:tcPr>
            <w:tcW w:w="3471" w:type="dxa"/>
            <w:shd w:val="clear" w:color="auto" w:fill="FFFFFF" w:themeFill="background1"/>
            <w:vAlign w:val="center"/>
          </w:tcPr>
          <w:p w14:paraId="738BDA52" w14:textId="30C774DA" w:rsidR="00FD35A6" w:rsidRPr="009B218B" w:rsidRDefault="00FD35A6" w:rsidP="002E1EEE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vAlign w:val="center"/>
          </w:tcPr>
          <w:p w14:paraId="57436F07" w14:textId="1B32C02E" w:rsidR="00FD35A6" w:rsidRPr="009B218B" w:rsidRDefault="00FD35A6" w:rsidP="00375844">
            <w:pPr>
              <w:pStyle w:val="tiquettes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6" w:type="dxa"/>
            <w:shd w:val="clear" w:color="auto" w:fill="auto"/>
          </w:tcPr>
          <w:p w14:paraId="51074778" w14:textId="77777777" w:rsidR="00FD35A6" w:rsidRPr="009B218B" w:rsidRDefault="00FD35A6" w:rsidP="00FD35A6">
            <w:pPr>
              <w:rPr>
                <w:rFonts w:ascii="Arial" w:hAnsi="Arial" w:cs="Arial"/>
              </w:rPr>
            </w:pPr>
          </w:p>
        </w:tc>
      </w:tr>
      <w:tr w:rsidR="00FD35A6" w:rsidRPr="009B218B" w14:paraId="3F4E5FDB" w14:textId="77777777" w:rsidTr="004F2E2C">
        <w:trPr>
          <w:trHeight w:val="450"/>
          <w:jc w:val="center"/>
        </w:trPr>
        <w:tc>
          <w:tcPr>
            <w:tcW w:w="2761" w:type="dxa"/>
            <w:vAlign w:val="center"/>
          </w:tcPr>
          <w:p w14:paraId="7FB1B843" w14:textId="3FA96F18" w:rsidR="00FD35A6" w:rsidRPr="009B218B" w:rsidRDefault="00375844" w:rsidP="00375844">
            <w:pPr>
              <w:pStyle w:val="tiquettes"/>
              <w:jc w:val="center"/>
              <w:rPr>
                <w:rFonts w:ascii="Arial" w:hAnsi="Arial" w:cs="Arial"/>
                <w:b/>
                <w:bCs/>
              </w:rPr>
            </w:pPr>
            <w:r w:rsidRPr="009B218B">
              <w:rPr>
                <w:rFonts w:ascii="Arial" w:hAnsi="Arial" w:cs="Arial"/>
                <w:b/>
                <w:bCs/>
              </w:rPr>
              <w:t>Date de naissance</w:t>
            </w:r>
          </w:p>
        </w:tc>
        <w:tc>
          <w:tcPr>
            <w:tcW w:w="3471" w:type="dxa"/>
            <w:shd w:val="clear" w:color="auto" w:fill="FFFFFF" w:themeFill="background1"/>
            <w:vAlign w:val="center"/>
          </w:tcPr>
          <w:p w14:paraId="5FF6D0A2" w14:textId="10045BD1" w:rsidR="00FD35A6" w:rsidRPr="009B218B" w:rsidRDefault="00FD35A6" w:rsidP="002E1EEE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vAlign w:val="center"/>
          </w:tcPr>
          <w:p w14:paraId="1AAEBF14" w14:textId="02D8D5B8" w:rsidR="00FD35A6" w:rsidRPr="009B218B" w:rsidRDefault="00375844" w:rsidP="00375844">
            <w:pPr>
              <w:pStyle w:val="tiquettes"/>
              <w:jc w:val="center"/>
              <w:rPr>
                <w:rFonts w:ascii="Arial" w:hAnsi="Arial" w:cs="Arial"/>
                <w:b/>
                <w:bCs/>
              </w:rPr>
            </w:pPr>
            <w:r w:rsidRPr="009B218B">
              <w:rPr>
                <w:rFonts w:ascii="Arial" w:hAnsi="Arial" w:cs="Arial"/>
                <w:b/>
                <w:bCs/>
              </w:rPr>
              <w:t>Situation familiale</w:t>
            </w:r>
          </w:p>
        </w:tc>
        <w:tc>
          <w:tcPr>
            <w:tcW w:w="2476" w:type="dxa"/>
            <w:shd w:val="clear" w:color="auto" w:fill="FFFFFF" w:themeFill="background1"/>
          </w:tcPr>
          <w:p w14:paraId="3CE52F24" w14:textId="77777777" w:rsidR="00FD35A6" w:rsidRPr="009B218B" w:rsidRDefault="00FD35A6" w:rsidP="00FD35A6">
            <w:pPr>
              <w:rPr>
                <w:rFonts w:ascii="Arial" w:hAnsi="Arial" w:cs="Arial"/>
              </w:rPr>
            </w:pPr>
          </w:p>
        </w:tc>
      </w:tr>
    </w:tbl>
    <w:p w14:paraId="6FE898F1" w14:textId="77777777" w:rsidR="00460A82" w:rsidRDefault="00460A82" w:rsidP="00460A82"/>
    <w:tbl>
      <w:tblPr>
        <w:tblW w:w="623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6232"/>
      </w:tblGrid>
      <w:tr w:rsidR="006A50F3" w:rsidRPr="009B218B" w14:paraId="6D99559C" w14:textId="77777777" w:rsidTr="006A50F3">
        <w:trPr>
          <w:trHeight w:val="450"/>
        </w:trPr>
        <w:tc>
          <w:tcPr>
            <w:tcW w:w="6232" w:type="dxa"/>
            <w:vAlign w:val="center"/>
          </w:tcPr>
          <w:p w14:paraId="633A8FC6" w14:textId="09C55E2D" w:rsidR="006A50F3" w:rsidRPr="006A50F3" w:rsidRDefault="006A50F3" w:rsidP="006A50F3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0F3">
              <w:rPr>
                <w:rFonts w:ascii="Arial" w:hAnsi="Arial" w:cs="Arial"/>
                <w:b/>
                <w:bCs/>
                <w:sz w:val="18"/>
                <w:szCs w:val="18"/>
              </w:rPr>
              <w:t>Avez-vous, et/ou vos dépendants, obtenu un visa pour les États-Unis dans les 24 mois précédant votre candidature Fulbright ?</w:t>
            </w:r>
          </w:p>
          <w:p w14:paraId="1FC5CA50" w14:textId="7064B9D8" w:rsidR="006A50F3" w:rsidRPr="006A50F3" w:rsidRDefault="006A50F3" w:rsidP="006A50F3">
            <w:pPr>
              <w:pStyle w:val="Sansinterligne"/>
              <w:jc w:val="center"/>
            </w:pPr>
            <w:r w:rsidRPr="006A50F3">
              <w:rPr>
                <w:rFonts w:ascii="Arial" w:hAnsi="Arial" w:cs="Arial"/>
                <w:b/>
                <w:bCs/>
                <w:sz w:val="18"/>
                <w:szCs w:val="18"/>
              </w:rPr>
              <w:t>(NB : l’ESTA n’est pas un visa)</w:t>
            </w:r>
          </w:p>
        </w:tc>
      </w:tr>
    </w:tbl>
    <w:tbl>
      <w:tblPr>
        <w:tblStyle w:val="Tableausimple3"/>
        <w:tblW w:w="4946" w:type="pct"/>
        <w:tblLayout w:type="fixed"/>
        <w:tblLook w:val="0600" w:firstRow="0" w:lastRow="0" w:firstColumn="0" w:lastColumn="0" w:noHBand="1" w:noVBand="1"/>
      </w:tblPr>
      <w:tblGrid>
        <w:gridCol w:w="284"/>
        <w:gridCol w:w="1842"/>
        <w:gridCol w:w="283"/>
        <w:gridCol w:w="2836"/>
        <w:gridCol w:w="5393"/>
      </w:tblGrid>
      <w:tr w:rsidR="008B6F22" w:rsidRPr="009B218B" w14:paraId="2AF8BB0F" w14:textId="53EDDB4A" w:rsidTr="008B6F22">
        <w:sdt>
          <w:sdtPr>
            <w:rPr>
              <w:rFonts w:ascii="Arial" w:hAnsi="Arial" w:cs="Arial"/>
            </w:rPr>
            <w:id w:val="803127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4150221F" w14:textId="77777777" w:rsidR="008B6F22" w:rsidRPr="00210E19" w:rsidRDefault="008B6F22" w:rsidP="008B6F22">
                <w:pPr>
                  <w:pStyle w:val="Citation"/>
                  <w:rPr>
                    <w:rFonts w:ascii="Arial" w:hAnsi="Arial" w:cs="Arial"/>
                  </w:rPr>
                </w:pPr>
                <w:r w:rsidRPr="00210E19">
                  <w:rPr>
                    <w:rFonts w:ascii="Segoe UI Symbol" w:eastAsia="MS Gothic" w:hAnsi="Segoe UI Symbol" w:cs="Segoe UI Symbol"/>
                    <w:lang w:bidi="fr-FR"/>
                  </w:rPr>
                  <w:t>☐</w:t>
                </w:r>
              </w:p>
            </w:tc>
          </w:sdtContent>
        </w:sdt>
        <w:tc>
          <w:tcPr>
            <w:tcW w:w="1840" w:type="dxa"/>
          </w:tcPr>
          <w:p w14:paraId="3A39D84F" w14:textId="0549F82F" w:rsidR="008B6F22" w:rsidRPr="00A37B9C" w:rsidRDefault="008B6F22" w:rsidP="008B6F22">
            <w:pPr>
              <w:pStyle w:val="Citation"/>
              <w:rPr>
                <w:rFonts w:ascii="Arial" w:hAnsi="Arial" w:cs="Arial"/>
                <w:i/>
                <w:iCs w:val="0"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Cs w:val="18"/>
              </w:rPr>
              <w:t>NON</w:t>
            </w:r>
          </w:p>
        </w:tc>
        <w:sdt>
          <w:sdtPr>
            <w:rPr>
              <w:rFonts w:ascii="Arial" w:hAnsi="Arial" w:cs="Arial"/>
              <w:color w:val="auto"/>
            </w:rPr>
            <w:id w:val="3008361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14:paraId="582C2F81" w14:textId="77777777" w:rsidR="008B6F22" w:rsidRPr="00A37B9C" w:rsidRDefault="008B6F22" w:rsidP="008B6F22">
                <w:pPr>
                  <w:pStyle w:val="Citation"/>
                  <w:rPr>
                    <w:rFonts w:ascii="Arial" w:hAnsi="Arial" w:cs="Arial"/>
                    <w:color w:val="auto"/>
                  </w:rPr>
                </w:pPr>
                <w:r w:rsidRPr="00A37B9C">
                  <w:rPr>
                    <w:rFonts w:ascii="Segoe UI Symbol" w:eastAsia="MS Gothic" w:hAnsi="Segoe UI Symbol" w:cs="Segoe UI Symbol"/>
                    <w:color w:val="auto"/>
                    <w:lang w:bidi="fr-FR"/>
                  </w:rPr>
                  <w:t>☐</w:t>
                </w:r>
              </w:p>
            </w:tc>
          </w:sdtContent>
        </w:sdt>
        <w:tc>
          <w:tcPr>
            <w:tcW w:w="2833" w:type="dxa"/>
          </w:tcPr>
          <w:p w14:paraId="60FB0A8D" w14:textId="5C31B972" w:rsidR="008B6F22" w:rsidRDefault="008B6F22" w:rsidP="008B6F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OUI </w:t>
            </w:r>
          </w:p>
          <w:p w14:paraId="32275BC7" w14:textId="6275FA35" w:rsidR="008B6F22" w:rsidRPr="008B6F22" w:rsidRDefault="008B6F22" w:rsidP="008B6F22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B6F2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Dates du séjour et type de visa obtenu à préciser ci-contre</w:t>
            </w:r>
          </w:p>
        </w:tc>
        <w:tc>
          <w:tcPr>
            <w:tcW w:w="5387" w:type="dxa"/>
            <w:shd w:val="clear" w:color="auto" w:fill="FFFFFF" w:themeFill="background1"/>
          </w:tcPr>
          <w:p w14:paraId="67029A9E" w14:textId="3266C620" w:rsidR="008B6F22" w:rsidRPr="009B218B" w:rsidRDefault="008B6F22" w:rsidP="008B6F22"/>
        </w:tc>
      </w:tr>
    </w:tbl>
    <w:p w14:paraId="19674BC4" w14:textId="77777777" w:rsidR="00460A82" w:rsidRPr="00460A82" w:rsidRDefault="00460A82" w:rsidP="00460A82"/>
    <w:tbl>
      <w:tblPr>
        <w:tblW w:w="11208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761"/>
        <w:gridCol w:w="3471"/>
        <w:gridCol w:w="2500"/>
        <w:gridCol w:w="2476"/>
      </w:tblGrid>
      <w:tr w:rsidR="004F2E2C" w:rsidRPr="009B218B" w14:paraId="60A0F1F8" w14:textId="77777777" w:rsidTr="009B218B">
        <w:trPr>
          <w:trHeight w:val="450"/>
          <w:jc w:val="center"/>
        </w:trPr>
        <w:tc>
          <w:tcPr>
            <w:tcW w:w="2761" w:type="dxa"/>
            <w:vAlign w:val="center"/>
          </w:tcPr>
          <w:p w14:paraId="02A70823" w14:textId="257923AE" w:rsidR="004F2E2C" w:rsidRPr="009B218B" w:rsidRDefault="004F2E2C" w:rsidP="007F739A">
            <w:pPr>
              <w:pStyle w:val="tiquettes"/>
              <w:jc w:val="center"/>
              <w:rPr>
                <w:rFonts w:ascii="Arial" w:hAnsi="Arial" w:cs="Arial"/>
                <w:b/>
                <w:bCs/>
              </w:rPr>
            </w:pPr>
            <w:r w:rsidRPr="009B218B">
              <w:rPr>
                <w:rFonts w:ascii="Arial" w:hAnsi="Arial" w:cs="Arial"/>
                <w:b/>
                <w:bCs/>
              </w:rPr>
              <w:t>Institution en France</w:t>
            </w:r>
          </w:p>
        </w:tc>
        <w:tc>
          <w:tcPr>
            <w:tcW w:w="3471" w:type="dxa"/>
            <w:shd w:val="clear" w:color="auto" w:fill="FFFFFF" w:themeFill="background1"/>
            <w:vAlign w:val="center"/>
          </w:tcPr>
          <w:p w14:paraId="5CEFDB50" w14:textId="77777777" w:rsidR="004F2E2C" w:rsidRPr="009B218B" w:rsidRDefault="004F2E2C" w:rsidP="007F7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  <w:vAlign w:val="center"/>
          </w:tcPr>
          <w:p w14:paraId="78BD7988" w14:textId="06E1EFD6" w:rsidR="004F2E2C" w:rsidRPr="009B218B" w:rsidRDefault="004F2E2C" w:rsidP="007F739A">
            <w:pPr>
              <w:pStyle w:val="tiquettes"/>
              <w:jc w:val="center"/>
              <w:rPr>
                <w:rFonts w:ascii="Arial" w:hAnsi="Arial" w:cs="Arial"/>
                <w:b/>
                <w:bCs/>
              </w:rPr>
            </w:pPr>
            <w:r w:rsidRPr="009B218B">
              <w:rPr>
                <w:rFonts w:ascii="Arial" w:hAnsi="Arial" w:cs="Arial"/>
                <w:b/>
                <w:bCs/>
              </w:rPr>
              <w:t>Poste occupé</w:t>
            </w:r>
          </w:p>
        </w:tc>
        <w:tc>
          <w:tcPr>
            <w:tcW w:w="2476" w:type="dxa"/>
            <w:shd w:val="clear" w:color="auto" w:fill="FFFFFF" w:themeFill="background1"/>
          </w:tcPr>
          <w:p w14:paraId="17EC55B6" w14:textId="77777777" w:rsidR="004F2E2C" w:rsidRPr="009B218B" w:rsidRDefault="004F2E2C" w:rsidP="007F739A">
            <w:pPr>
              <w:rPr>
                <w:rFonts w:ascii="Arial" w:hAnsi="Arial" w:cs="Arial"/>
              </w:rPr>
            </w:pPr>
          </w:p>
        </w:tc>
      </w:tr>
    </w:tbl>
    <w:p w14:paraId="15034E4F" w14:textId="77777777" w:rsidR="004F2E2C" w:rsidRPr="009B218B" w:rsidRDefault="004F2E2C" w:rsidP="004F2E2C">
      <w:pPr>
        <w:rPr>
          <w:rFonts w:ascii="Arial" w:hAnsi="Arial" w:cs="Arial"/>
        </w:rPr>
      </w:pPr>
    </w:p>
    <w:p w14:paraId="405300E9" w14:textId="076CBB29" w:rsidR="00A174EF" w:rsidRDefault="004F2E2C" w:rsidP="00A174EF">
      <w:pPr>
        <w:pStyle w:val="Titre1"/>
        <w:rPr>
          <w:rFonts w:ascii="Arial" w:hAnsi="Arial" w:cs="Arial"/>
          <w:sz w:val="28"/>
          <w:szCs w:val="28"/>
        </w:rPr>
      </w:pPr>
      <w:r w:rsidRPr="009B218B">
        <w:rPr>
          <w:rFonts w:ascii="Arial" w:hAnsi="Arial" w:cs="Arial"/>
          <w:sz w:val="28"/>
          <w:szCs w:val="28"/>
        </w:rPr>
        <w:t>Projet de recherche</w:t>
      </w:r>
      <w:r w:rsidR="007E7EF7">
        <w:rPr>
          <w:rFonts w:ascii="Arial" w:hAnsi="Arial" w:cs="Arial"/>
          <w:sz w:val="28"/>
          <w:szCs w:val="28"/>
        </w:rPr>
        <w:t>/de terrain</w:t>
      </w:r>
      <w:r w:rsidRPr="009B218B">
        <w:rPr>
          <w:rFonts w:ascii="Arial" w:hAnsi="Arial" w:cs="Arial"/>
          <w:sz w:val="28"/>
          <w:szCs w:val="28"/>
        </w:rPr>
        <w:t xml:space="preserve"> aux États-Unis</w:t>
      </w:r>
    </w:p>
    <w:p w14:paraId="5DCA49AA" w14:textId="5FF6297C" w:rsidR="007E7EF7" w:rsidRPr="007E7EF7" w:rsidRDefault="00014FA4" w:rsidP="007E7EF7">
      <w:hyperlink r:id="rId10" w:history="1">
        <w:r w:rsidRPr="0016389F">
          <w:rPr>
            <w:rStyle w:val="Lienhypertexte"/>
          </w:rPr>
          <w:t>https://fulbright-france.org/fr/bourses-fulbright-partenaires/programmes/special-fulbright-ngo-leaders</w:t>
        </w:r>
      </w:hyperlink>
      <w:r>
        <w:t xml:space="preserve"> </w:t>
      </w:r>
    </w:p>
    <w:tbl>
      <w:tblPr>
        <w:tblW w:w="10978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4678"/>
        <w:gridCol w:w="6300"/>
      </w:tblGrid>
      <w:tr w:rsidR="00A174EF" w:rsidRPr="009B218B" w14:paraId="0C7C52D0" w14:textId="77777777" w:rsidTr="00A174EF">
        <w:trPr>
          <w:trHeight w:val="469"/>
        </w:trPr>
        <w:tc>
          <w:tcPr>
            <w:tcW w:w="4678" w:type="dxa"/>
            <w:vAlign w:val="center"/>
          </w:tcPr>
          <w:p w14:paraId="2CFDD032" w14:textId="65B87C4D" w:rsidR="00A174EF" w:rsidRPr="009B218B" w:rsidRDefault="00A174EF" w:rsidP="00A174EF">
            <w:pPr>
              <w:pStyle w:val="tiquettes"/>
              <w:jc w:val="center"/>
              <w:rPr>
                <w:rFonts w:ascii="Arial" w:hAnsi="Arial" w:cs="Arial"/>
                <w:b/>
                <w:bCs/>
              </w:rPr>
            </w:pPr>
            <w:r w:rsidRPr="009B218B">
              <w:rPr>
                <w:rFonts w:ascii="Arial" w:hAnsi="Arial" w:cs="Arial"/>
                <w:b/>
                <w:bCs/>
              </w:rPr>
              <w:t>Institution</w:t>
            </w:r>
            <w:r w:rsidR="007E7EF7">
              <w:rPr>
                <w:rFonts w:ascii="Arial" w:hAnsi="Arial" w:cs="Arial"/>
                <w:b/>
                <w:bCs/>
              </w:rPr>
              <w:t xml:space="preserve"> </w:t>
            </w:r>
            <w:r w:rsidRPr="009B218B">
              <w:rPr>
                <w:rFonts w:ascii="Arial" w:hAnsi="Arial" w:cs="Arial"/>
                <w:b/>
                <w:bCs/>
              </w:rPr>
              <w:t>aux États-Unis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2028C730" w14:textId="77777777" w:rsidR="00A174EF" w:rsidRPr="009B218B" w:rsidRDefault="00A174EF" w:rsidP="007F739A">
            <w:pPr>
              <w:jc w:val="center"/>
              <w:rPr>
                <w:rFonts w:ascii="Arial" w:hAnsi="Arial" w:cs="Arial"/>
              </w:rPr>
            </w:pPr>
          </w:p>
        </w:tc>
      </w:tr>
      <w:tr w:rsidR="009B218B" w:rsidRPr="009B218B" w14:paraId="190A4B20" w14:textId="77777777" w:rsidTr="00A174EF">
        <w:trPr>
          <w:trHeight w:val="469"/>
        </w:trPr>
        <w:tc>
          <w:tcPr>
            <w:tcW w:w="4678" w:type="dxa"/>
            <w:vAlign w:val="center"/>
          </w:tcPr>
          <w:p w14:paraId="1311072D" w14:textId="59AC6CE7" w:rsidR="009B218B" w:rsidRPr="009B218B" w:rsidRDefault="009B218B" w:rsidP="00A174EF">
            <w:pPr>
              <w:pStyle w:val="tiquettes"/>
              <w:jc w:val="center"/>
              <w:rPr>
                <w:rFonts w:ascii="Arial" w:hAnsi="Arial" w:cs="Arial"/>
                <w:b/>
                <w:bCs/>
              </w:rPr>
            </w:pPr>
            <w:r w:rsidRPr="009B218B">
              <w:rPr>
                <w:rFonts w:ascii="Arial" w:hAnsi="Arial" w:cs="Arial"/>
                <w:b/>
                <w:bCs/>
              </w:rPr>
              <w:t>Dates prévisionnelles du séjour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0F4D06CB" w14:textId="77777777" w:rsidR="009B218B" w:rsidRPr="009B218B" w:rsidRDefault="009B218B" w:rsidP="007F739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61563F6" w14:textId="77777777" w:rsidR="009B218B" w:rsidRPr="009B218B" w:rsidRDefault="009B218B">
      <w:pPr>
        <w:rPr>
          <w:rFonts w:ascii="Arial" w:hAnsi="Arial" w:cs="Arial"/>
        </w:rPr>
      </w:pPr>
    </w:p>
    <w:tbl>
      <w:tblPr>
        <w:tblStyle w:val="Tableausimple3"/>
        <w:tblW w:w="4708" w:type="pct"/>
        <w:tblLayout w:type="fixed"/>
        <w:tblLook w:val="0600" w:firstRow="0" w:lastRow="0" w:firstColumn="0" w:lastColumn="0" w:noHBand="1" w:noVBand="1"/>
      </w:tblPr>
      <w:tblGrid>
        <w:gridCol w:w="10126"/>
      </w:tblGrid>
      <w:tr w:rsidR="00B042B1" w:rsidRPr="009B218B" w14:paraId="19105039" w14:textId="77777777" w:rsidTr="007E7EF7">
        <w:tc>
          <w:tcPr>
            <w:tcW w:w="10126" w:type="dxa"/>
          </w:tcPr>
          <w:p w14:paraId="6F613870" w14:textId="35A08384" w:rsidR="00B042B1" w:rsidRDefault="00B042B1" w:rsidP="00210E19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B042B1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Résumé du projet </w:t>
            </w:r>
            <w:r w:rsidR="007E7EF7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aux</w:t>
            </w:r>
            <w:r w:rsidR="007E7EF7">
              <w:t xml:space="preserve"> </w:t>
            </w:r>
            <w:r w:rsidR="007E7EF7" w:rsidRPr="007E7EF7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États-Unis</w:t>
            </w:r>
          </w:p>
          <w:p w14:paraId="3B2FE403" w14:textId="77777777" w:rsidR="00B042B1" w:rsidRDefault="00B042B1" w:rsidP="00210E19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tbl>
            <w:tblPr>
              <w:tblW w:w="10569" w:type="dxa"/>
              <w:tblLayout w:type="fixed"/>
              <w:tblLook w:val="0600" w:firstRow="0" w:lastRow="0" w:firstColumn="0" w:lastColumn="0" w:noHBand="1" w:noVBand="1"/>
            </w:tblPr>
            <w:tblGrid>
              <w:gridCol w:w="10569"/>
            </w:tblGrid>
            <w:tr w:rsidR="00B042B1" w:rsidRPr="009B218B" w14:paraId="1DAE6358" w14:textId="77777777" w:rsidTr="008B6F22">
              <w:trPr>
                <w:trHeight w:val="2911"/>
              </w:trPr>
              <w:tc>
                <w:tcPr>
                  <w:tcW w:w="10569" w:type="dxa"/>
                  <w:shd w:val="clear" w:color="auto" w:fill="FFFFFF" w:themeFill="background1"/>
                </w:tcPr>
                <w:p w14:paraId="012904EB" w14:textId="77777777" w:rsidR="00B042B1" w:rsidRPr="009B218B" w:rsidRDefault="00B042B1" w:rsidP="00210E1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39C0B7A" w14:textId="77777777" w:rsidR="00B042B1" w:rsidRDefault="00B042B1" w:rsidP="00210E19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14:paraId="472E044F" w14:textId="77777777" w:rsidR="00B042B1" w:rsidRDefault="00B042B1" w:rsidP="00210E19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14:paraId="7476FD80" w14:textId="77777777" w:rsidR="00B042B1" w:rsidRDefault="00B042B1" w:rsidP="00210E19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14:paraId="4A24433D" w14:textId="77777777" w:rsidR="00B042B1" w:rsidRDefault="00B042B1" w:rsidP="00210E19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14:paraId="2DFE5A90" w14:textId="77777777" w:rsidR="00B042B1" w:rsidRDefault="00B042B1" w:rsidP="00210E19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14:paraId="1B6EA81B" w14:textId="77777777" w:rsidR="00B042B1" w:rsidRDefault="00B042B1" w:rsidP="00210E19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14:paraId="79D26F9A" w14:textId="2160EB6F" w:rsidR="00B042B1" w:rsidRPr="00B042B1" w:rsidRDefault="00B042B1" w:rsidP="00210E19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E063DD" w:rsidRPr="009B218B" w14:paraId="7FBBABF3" w14:textId="77777777" w:rsidTr="007E7EF7">
        <w:tc>
          <w:tcPr>
            <w:tcW w:w="10126" w:type="dxa"/>
          </w:tcPr>
          <w:p w14:paraId="5250C5A8" w14:textId="04AEFDC0" w:rsidR="00210E19" w:rsidRPr="00210E19" w:rsidRDefault="00210E19" w:rsidP="00210E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7EF7" w:rsidRPr="00210E19" w14:paraId="721B759D" w14:textId="77777777" w:rsidTr="007E7EF7">
        <w:tc>
          <w:tcPr>
            <w:tcW w:w="10126" w:type="dxa"/>
          </w:tcPr>
          <w:p w14:paraId="75AC67EA" w14:textId="22463C24" w:rsidR="007E7EF7" w:rsidRPr="00A37B9C" w:rsidRDefault="007E7EF7" w:rsidP="007F739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Grilledutableau"/>
        <w:tblW w:w="47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07"/>
        <w:gridCol w:w="2980"/>
        <w:gridCol w:w="2553"/>
        <w:gridCol w:w="2129"/>
        <w:gridCol w:w="46"/>
      </w:tblGrid>
      <w:tr w:rsidR="006D736D" w:rsidRPr="00210E19" w14:paraId="265F2D84" w14:textId="77777777" w:rsidTr="007E7EF7">
        <w:trPr>
          <w:trHeight w:val="1732"/>
        </w:trPr>
        <w:tc>
          <w:tcPr>
            <w:tcW w:w="10115" w:type="dxa"/>
            <w:gridSpan w:val="5"/>
          </w:tcPr>
          <w:p w14:paraId="2E09AFD1" w14:textId="6B23840B" w:rsidR="006D736D" w:rsidRDefault="006D736D" w:rsidP="00B5664A">
            <w:pPr>
              <w:pStyle w:val="Titre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Budget prévisionnel</w:t>
            </w:r>
          </w:p>
          <w:p w14:paraId="616FAA87" w14:textId="7251E133" w:rsidR="006D736D" w:rsidRDefault="006D736D" w:rsidP="00B56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A5B777" w14:textId="77777777" w:rsidR="007178F6" w:rsidRDefault="007178F6" w:rsidP="00B5664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Le tableau ci-dessous est donné à titre indicatif, nous vous invitons à l’adapter en fonction de votre situation. </w:t>
            </w:r>
          </w:p>
          <w:p w14:paraId="127DE684" w14:textId="77777777" w:rsidR="007178F6" w:rsidRDefault="007178F6" w:rsidP="00B5664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78F6">
              <w:rPr>
                <w:rFonts w:ascii="Arial" w:hAnsi="Arial" w:cs="Arial"/>
                <w:bCs/>
                <w:sz w:val="18"/>
                <w:szCs w:val="18"/>
                <w:u w:val="single"/>
              </w:rPr>
              <w:t>Un budget définitif et détaillé n’est pas attendu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 Il s’agit ici d’estimer l’investissement financier que représente votre séjour aux États-Unis.</w:t>
            </w:r>
          </w:p>
          <w:p w14:paraId="5A43AD96" w14:textId="77777777" w:rsidR="003214E1" w:rsidRDefault="003214E1" w:rsidP="00B5664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EDD709" w14:textId="5503DF8C" w:rsidR="003214E1" w:rsidRPr="003214E1" w:rsidRDefault="003214E1" w:rsidP="00B5664A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Calcul des ressources et dépenses sur la durée totale de votre séjour</w:t>
            </w:r>
            <w:r w:rsidR="003D059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, en dollars.</w:t>
            </w:r>
          </w:p>
        </w:tc>
      </w:tr>
      <w:tr w:rsidR="003214E1" w:rsidRPr="00A37B9C" w14:paraId="7AC2620A" w14:textId="77777777" w:rsidTr="007E7EF7">
        <w:trPr>
          <w:gridAfter w:val="1"/>
          <w:wAfter w:w="46" w:type="dxa"/>
          <w:trHeight w:val="66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accent5"/>
            </w:tcBorders>
            <w:shd w:val="clear" w:color="auto" w:fill="8DB3E2" w:themeFill="text2" w:themeFillTint="66"/>
            <w:vAlign w:val="center"/>
          </w:tcPr>
          <w:p w14:paraId="44919E6B" w14:textId="4B62A497" w:rsidR="003214E1" w:rsidRPr="00A37B9C" w:rsidRDefault="003214E1" w:rsidP="00B5664A">
            <w:pPr>
              <w:pStyle w:val="Citation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Cs w:val="18"/>
              </w:rPr>
              <w:t xml:space="preserve">Ressources financières à disposition pendant votre séjour 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12" w:space="0" w:color="000000" w:themeColor="accent5"/>
              <w:bottom w:val="single" w:sz="4" w:space="0" w:color="auto"/>
              <w:right w:val="single" w:sz="4" w:space="0" w:color="auto"/>
            </w:tcBorders>
            <w:shd w:val="clear" w:color="auto" w:fill="E8E8E8" w:themeFill="accent4"/>
            <w:vAlign w:val="center"/>
          </w:tcPr>
          <w:p w14:paraId="1CD3B512" w14:textId="77777777" w:rsidR="003214E1" w:rsidRDefault="003214E1" w:rsidP="007178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Dépenses estimées</w:t>
            </w:r>
          </w:p>
          <w:p w14:paraId="217759F2" w14:textId="00D63854" w:rsidR="003214E1" w:rsidRPr="00A37B9C" w:rsidRDefault="003214E1" w:rsidP="007178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(estimation du niveau de vie sur place sur la base de recherches sur internet par exemple)</w:t>
            </w:r>
          </w:p>
        </w:tc>
      </w:tr>
      <w:tr w:rsidR="007178F6" w:rsidRPr="00A37B9C" w14:paraId="0E0A73DF" w14:textId="77777777" w:rsidTr="007E7EF7">
        <w:trPr>
          <w:gridAfter w:val="1"/>
          <w:wAfter w:w="46" w:type="dxa"/>
          <w:trHeight w:val="34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4A1" w14:textId="3DF52CE8" w:rsidR="007178F6" w:rsidRPr="003214E1" w:rsidRDefault="003214E1" w:rsidP="00B5664A">
            <w:pPr>
              <w:pStyle w:val="Citation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Salaire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accent5"/>
            </w:tcBorders>
          </w:tcPr>
          <w:p w14:paraId="1CA06CBB" w14:textId="77777777" w:rsidR="007178F6" w:rsidRPr="00A37B9C" w:rsidRDefault="007178F6" w:rsidP="00B5664A">
            <w:pPr>
              <w:pStyle w:val="Citation"/>
              <w:rPr>
                <w:rFonts w:ascii="Arial" w:hAnsi="Arial" w:cs="Arial"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000000" w:themeColor="accent5"/>
              <w:bottom w:val="single" w:sz="4" w:space="0" w:color="auto"/>
              <w:right w:val="single" w:sz="4" w:space="0" w:color="auto"/>
            </w:tcBorders>
          </w:tcPr>
          <w:p w14:paraId="1AE1E5DE" w14:textId="353B9840" w:rsidR="003214E1" w:rsidRPr="003214E1" w:rsidRDefault="003214E1" w:rsidP="003214E1">
            <w:pPr>
              <w:pStyle w:val="Citation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Loyer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4405" w14:textId="263990FA" w:rsidR="007178F6" w:rsidRPr="00A37B9C" w:rsidRDefault="007178F6" w:rsidP="00B5664A">
            <w:pPr>
              <w:pStyle w:val="Citation"/>
              <w:rPr>
                <w:rFonts w:ascii="Arial" w:hAnsi="Arial" w:cs="Arial"/>
                <w:color w:val="auto"/>
              </w:rPr>
            </w:pPr>
          </w:p>
        </w:tc>
      </w:tr>
      <w:tr w:rsidR="003214E1" w:rsidRPr="00A37B9C" w14:paraId="560464CF" w14:textId="77777777" w:rsidTr="007E7EF7">
        <w:trPr>
          <w:gridAfter w:val="1"/>
          <w:wAfter w:w="46" w:type="dxa"/>
          <w:trHeight w:val="34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29D1" w14:textId="521DBD09" w:rsidR="003214E1" w:rsidRPr="003214E1" w:rsidRDefault="003214E1" w:rsidP="003214E1">
            <w:pPr>
              <w:pStyle w:val="Citation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Bourse Fulbright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accent5"/>
            </w:tcBorders>
          </w:tcPr>
          <w:p w14:paraId="6160F531" w14:textId="77777777" w:rsidR="003214E1" w:rsidRPr="00A37B9C" w:rsidRDefault="003214E1" w:rsidP="00B5664A">
            <w:pPr>
              <w:pStyle w:val="Citation"/>
              <w:rPr>
                <w:rFonts w:ascii="Arial" w:hAnsi="Arial" w:cs="Arial"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000000" w:themeColor="accent5"/>
              <w:bottom w:val="single" w:sz="4" w:space="0" w:color="auto"/>
              <w:right w:val="single" w:sz="4" w:space="0" w:color="auto"/>
            </w:tcBorders>
          </w:tcPr>
          <w:p w14:paraId="5FAB3077" w14:textId="71747D7B" w:rsidR="003214E1" w:rsidRPr="003214E1" w:rsidRDefault="003214E1" w:rsidP="00B5664A">
            <w:pPr>
              <w:pStyle w:val="Citation"/>
              <w:rPr>
                <w:rFonts w:ascii="Arial" w:hAnsi="Arial" w:cs="Arial"/>
                <w:b/>
                <w:bCs/>
                <w:color w:val="auto"/>
              </w:rPr>
            </w:pPr>
            <w:r w:rsidRPr="003214E1">
              <w:rPr>
                <w:rFonts w:ascii="Arial" w:hAnsi="Arial" w:cs="Arial"/>
                <w:b/>
                <w:bCs/>
                <w:color w:val="auto"/>
              </w:rPr>
              <w:t>Transport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3300" w14:textId="77777777" w:rsidR="003214E1" w:rsidRPr="00A37B9C" w:rsidRDefault="003214E1" w:rsidP="00B5664A">
            <w:pPr>
              <w:pStyle w:val="Citation"/>
              <w:rPr>
                <w:rFonts w:ascii="Arial" w:hAnsi="Arial" w:cs="Arial"/>
                <w:color w:val="auto"/>
              </w:rPr>
            </w:pPr>
          </w:p>
        </w:tc>
      </w:tr>
      <w:tr w:rsidR="003214E1" w:rsidRPr="00A37B9C" w14:paraId="1E8D264E" w14:textId="77777777" w:rsidTr="007E7EF7">
        <w:trPr>
          <w:gridAfter w:val="1"/>
          <w:wAfter w:w="46" w:type="dxa"/>
          <w:trHeight w:val="34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42ED" w14:textId="621A0ED1" w:rsidR="003214E1" w:rsidRPr="003214E1" w:rsidRDefault="003214E1" w:rsidP="00B5664A">
            <w:pPr>
              <w:pStyle w:val="Citation"/>
              <w:rPr>
                <w:rFonts w:ascii="Arial" w:hAnsi="Arial" w:cs="Arial"/>
                <w:b/>
                <w:bCs/>
                <w:color w:val="auto"/>
              </w:rPr>
            </w:pPr>
            <w:r w:rsidRPr="003214E1">
              <w:rPr>
                <w:rFonts w:ascii="Arial" w:hAnsi="Arial" w:cs="Arial"/>
                <w:b/>
                <w:bCs/>
                <w:color w:val="auto"/>
              </w:rPr>
              <w:t>Financement extérieur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3214E1">
              <w:rPr>
                <w:rFonts w:ascii="Arial" w:hAnsi="Arial" w:cs="Arial"/>
                <w:i/>
                <w:iCs w:val="0"/>
                <w:color w:val="auto"/>
              </w:rPr>
              <w:t>(bourses demandées ou déjà confirmées)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accent5"/>
            </w:tcBorders>
          </w:tcPr>
          <w:p w14:paraId="62C03CE3" w14:textId="77777777" w:rsidR="003214E1" w:rsidRPr="00A37B9C" w:rsidRDefault="003214E1" w:rsidP="00B5664A">
            <w:pPr>
              <w:pStyle w:val="Citation"/>
              <w:rPr>
                <w:rFonts w:ascii="Arial" w:hAnsi="Arial" w:cs="Arial"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000000" w:themeColor="accent5"/>
              <w:bottom w:val="single" w:sz="4" w:space="0" w:color="auto"/>
              <w:right w:val="single" w:sz="4" w:space="0" w:color="auto"/>
            </w:tcBorders>
          </w:tcPr>
          <w:p w14:paraId="08CFCA4D" w14:textId="77777777" w:rsidR="003214E1" w:rsidRDefault="003214E1" w:rsidP="00B5664A">
            <w:pPr>
              <w:pStyle w:val="Citation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Autres</w:t>
            </w:r>
          </w:p>
          <w:p w14:paraId="03ECB28D" w14:textId="637B9F23" w:rsidR="003214E1" w:rsidRPr="003214E1" w:rsidRDefault="003214E1" w:rsidP="003214E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(assurance complémentaire, dépenses alimentaires, scolarisation des enfants…)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813F" w14:textId="77777777" w:rsidR="003214E1" w:rsidRPr="00A37B9C" w:rsidRDefault="003214E1" w:rsidP="00B5664A">
            <w:pPr>
              <w:pStyle w:val="Citation"/>
              <w:rPr>
                <w:rFonts w:ascii="Arial" w:hAnsi="Arial" w:cs="Arial"/>
                <w:color w:val="auto"/>
              </w:rPr>
            </w:pPr>
          </w:p>
        </w:tc>
      </w:tr>
      <w:tr w:rsidR="003214E1" w:rsidRPr="00A37B9C" w14:paraId="2A0B5CFB" w14:textId="77777777" w:rsidTr="007E7EF7">
        <w:trPr>
          <w:gridAfter w:val="1"/>
          <w:wAfter w:w="46" w:type="dxa"/>
          <w:trHeight w:val="34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3EB3" w14:textId="777223F5" w:rsidR="003214E1" w:rsidRPr="003214E1" w:rsidRDefault="003214E1" w:rsidP="003214E1">
            <w:pPr>
              <w:pStyle w:val="Citation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Fonds personnels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accent5"/>
            </w:tcBorders>
          </w:tcPr>
          <w:p w14:paraId="1F8933FE" w14:textId="77777777" w:rsidR="003214E1" w:rsidRPr="00A37B9C" w:rsidRDefault="003214E1" w:rsidP="00B5664A">
            <w:pPr>
              <w:pStyle w:val="Citation"/>
              <w:rPr>
                <w:rFonts w:ascii="Arial" w:hAnsi="Arial" w:cs="Arial"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000000" w:themeColor="accent5"/>
              <w:bottom w:val="single" w:sz="4" w:space="0" w:color="auto"/>
              <w:right w:val="single" w:sz="4" w:space="0" w:color="auto"/>
            </w:tcBorders>
          </w:tcPr>
          <w:p w14:paraId="6D9C5E61" w14:textId="77777777" w:rsidR="003214E1" w:rsidRPr="00A37B9C" w:rsidRDefault="003214E1" w:rsidP="00B5664A">
            <w:pPr>
              <w:pStyle w:val="Citation"/>
              <w:rPr>
                <w:rFonts w:ascii="Arial" w:hAnsi="Arial" w:cs="Arial"/>
                <w:color w:val="auto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978A" w14:textId="77777777" w:rsidR="003214E1" w:rsidRPr="00A37B9C" w:rsidRDefault="003214E1" w:rsidP="00B5664A">
            <w:pPr>
              <w:pStyle w:val="Citation"/>
              <w:rPr>
                <w:rFonts w:ascii="Arial" w:hAnsi="Arial" w:cs="Arial"/>
                <w:color w:val="auto"/>
              </w:rPr>
            </w:pPr>
          </w:p>
        </w:tc>
      </w:tr>
      <w:tr w:rsidR="003214E1" w:rsidRPr="00A37B9C" w14:paraId="04DE8903" w14:textId="77777777" w:rsidTr="007E7EF7">
        <w:trPr>
          <w:gridAfter w:val="1"/>
          <w:wAfter w:w="46" w:type="dxa"/>
          <w:trHeight w:val="34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accent5"/>
              <w:right w:val="single" w:sz="4" w:space="0" w:color="auto"/>
            </w:tcBorders>
          </w:tcPr>
          <w:p w14:paraId="10FAC67A" w14:textId="094C6E75" w:rsidR="003214E1" w:rsidRPr="003214E1" w:rsidRDefault="003214E1" w:rsidP="00B5664A">
            <w:pPr>
              <w:pStyle w:val="Citation"/>
              <w:rPr>
                <w:rFonts w:ascii="Arial" w:hAnsi="Arial" w:cs="Arial"/>
                <w:b/>
                <w:bCs/>
                <w:color w:val="auto"/>
              </w:rPr>
            </w:pPr>
            <w:r w:rsidRPr="003214E1">
              <w:rPr>
                <w:rFonts w:ascii="Arial" w:hAnsi="Arial" w:cs="Arial"/>
                <w:b/>
                <w:bCs/>
                <w:color w:val="auto"/>
              </w:rPr>
              <w:t>Prêt bancaire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accent5"/>
              <w:right w:val="single" w:sz="12" w:space="0" w:color="000000" w:themeColor="accent5"/>
            </w:tcBorders>
          </w:tcPr>
          <w:p w14:paraId="7F9D001F" w14:textId="77777777" w:rsidR="003214E1" w:rsidRPr="00A37B9C" w:rsidRDefault="003214E1" w:rsidP="00B5664A">
            <w:pPr>
              <w:pStyle w:val="Citation"/>
              <w:rPr>
                <w:rFonts w:ascii="Arial" w:hAnsi="Arial" w:cs="Arial"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000000" w:themeColor="accent5"/>
              <w:bottom w:val="single" w:sz="12" w:space="0" w:color="000000" w:themeColor="accent5"/>
              <w:right w:val="single" w:sz="4" w:space="0" w:color="auto"/>
            </w:tcBorders>
          </w:tcPr>
          <w:p w14:paraId="451AA23E" w14:textId="77777777" w:rsidR="003214E1" w:rsidRPr="00A37B9C" w:rsidRDefault="003214E1" w:rsidP="00B5664A">
            <w:pPr>
              <w:pStyle w:val="Citation"/>
              <w:rPr>
                <w:rFonts w:ascii="Arial" w:hAnsi="Arial" w:cs="Arial"/>
                <w:color w:val="auto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accent5"/>
              <w:right w:val="single" w:sz="4" w:space="0" w:color="auto"/>
            </w:tcBorders>
          </w:tcPr>
          <w:p w14:paraId="29CEFD77" w14:textId="77777777" w:rsidR="003214E1" w:rsidRPr="00A37B9C" w:rsidRDefault="003214E1" w:rsidP="00B5664A">
            <w:pPr>
              <w:pStyle w:val="Citation"/>
              <w:rPr>
                <w:rFonts w:ascii="Arial" w:hAnsi="Arial" w:cs="Arial"/>
                <w:color w:val="auto"/>
              </w:rPr>
            </w:pPr>
          </w:p>
        </w:tc>
      </w:tr>
      <w:tr w:rsidR="004D74E9" w:rsidRPr="00A37B9C" w14:paraId="16F442FE" w14:textId="77777777" w:rsidTr="007E7EF7">
        <w:trPr>
          <w:gridAfter w:val="1"/>
          <w:wAfter w:w="46" w:type="dxa"/>
          <w:trHeight w:val="344"/>
        </w:trPr>
        <w:tc>
          <w:tcPr>
            <w:tcW w:w="2407" w:type="dxa"/>
            <w:tcBorders>
              <w:top w:val="single" w:sz="12" w:space="0" w:color="000000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C092" w14:textId="1DE0A041" w:rsidR="004D74E9" w:rsidRPr="003214E1" w:rsidRDefault="004D74E9" w:rsidP="004D74E9">
            <w:pPr>
              <w:pStyle w:val="Citation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TOTAL ESTIMÉ</w:t>
            </w:r>
          </w:p>
        </w:tc>
        <w:tc>
          <w:tcPr>
            <w:tcW w:w="2980" w:type="dxa"/>
            <w:tcBorders>
              <w:top w:val="single" w:sz="12" w:space="0" w:color="000000" w:themeColor="accent5"/>
              <w:left w:val="single" w:sz="4" w:space="0" w:color="auto"/>
              <w:bottom w:val="single" w:sz="4" w:space="0" w:color="auto"/>
              <w:right w:val="single" w:sz="12" w:space="0" w:color="000000" w:themeColor="accent5"/>
            </w:tcBorders>
          </w:tcPr>
          <w:p w14:paraId="168D54D1" w14:textId="77777777" w:rsidR="004D74E9" w:rsidRPr="00A37B9C" w:rsidRDefault="004D74E9" w:rsidP="004D74E9">
            <w:pPr>
              <w:pStyle w:val="Citation"/>
              <w:rPr>
                <w:rFonts w:ascii="Arial" w:hAnsi="Arial" w:cs="Arial"/>
                <w:color w:val="auto"/>
              </w:rPr>
            </w:pPr>
          </w:p>
        </w:tc>
        <w:tc>
          <w:tcPr>
            <w:tcW w:w="2553" w:type="dxa"/>
            <w:tcBorders>
              <w:top w:val="single" w:sz="12" w:space="0" w:color="000000" w:themeColor="accent5"/>
              <w:left w:val="single" w:sz="12" w:space="0" w:color="000000" w:themeColor="accent5"/>
              <w:bottom w:val="single" w:sz="4" w:space="0" w:color="auto"/>
              <w:right w:val="single" w:sz="4" w:space="0" w:color="auto"/>
            </w:tcBorders>
            <w:vAlign w:val="center"/>
          </w:tcPr>
          <w:p w14:paraId="46FB9D1C" w14:textId="5AE9B27D" w:rsidR="004D74E9" w:rsidRPr="00A37B9C" w:rsidRDefault="004D74E9" w:rsidP="004D74E9">
            <w:pPr>
              <w:pStyle w:val="Citation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TOTAL ESTIMÉ</w:t>
            </w:r>
          </w:p>
        </w:tc>
        <w:tc>
          <w:tcPr>
            <w:tcW w:w="2129" w:type="dxa"/>
            <w:tcBorders>
              <w:top w:val="single" w:sz="12" w:space="0" w:color="000000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0414" w14:textId="77777777" w:rsidR="004D74E9" w:rsidRPr="00A37B9C" w:rsidRDefault="004D74E9" w:rsidP="004D74E9">
            <w:pPr>
              <w:pStyle w:val="Citation"/>
              <w:rPr>
                <w:rFonts w:ascii="Arial" w:hAnsi="Arial" w:cs="Arial"/>
                <w:color w:val="auto"/>
              </w:rPr>
            </w:pPr>
          </w:p>
        </w:tc>
      </w:tr>
    </w:tbl>
    <w:p w14:paraId="12613FE7" w14:textId="77777777" w:rsidR="00F91FD5" w:rsidRPr="00FF3323" w:rsidRDefault="00F91FD5" w:rsidP="00F91F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D3285" wp14:editId="641DB133">
                <wp:simplePos x="0" y="0"/>
                <wp:positionH relativeFrom="margin">
                  <wp:posOffset>-48537</wp:posOffset>
                </wp:positionH>
                <wp:positionV relativeFrom="paragraph">
                  <wp:posOffset>180340</wp:posOffset>
                </wp:positionV>
                <wp:extent cx="676656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FA423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8pt,14.2pt" to="52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" strokecolor="#8a8a8a [3209]" strokeweight="1pt">
                <w10:wrap anchorx="margin"/>
              </v:line>
            </w:pict>
          </mc:Fallback>
        </mc:AlternateContent>
      </w:r>
    </w:p>
    <w:p w14:paraId="43B55722" w14:textId="77777777" w:rsidR="00F91FD5" w:rsidRDefault="00F91FD5" w:rsidP="00F91FD5">
      <w:pPr>
        <w:pStyle w:val="Sansinterligne"/>
        <w:rPr>
          <w:rFonts w:ascii="Arial" w:hAnsi="Arial" w:cs="Arial"/>
          <w:sz w:val="18"/>
          <w:szCs w:val="18"/>
        </w:rPr>
      </w:pPr>
    </w:p>
    <w:p w14:paraId="75390AA1" w14:textId="35145845" w:rsidR="00885AE4" w:rsidRPr="00885AE4" w:rsidRDefault="00885AE4" w:rsidP="00683237">
      <w:pPr>
        <w:pStyle w:val="Sansinterligne"/>
        <w:rPr>
          <w:rFonts w:ascii="Arial" w:hAnsi="Arial" w:cs="Arial"/>
          <w:b/>
          <w:bCs/>
        </w:rPr>
      </w:pPr>
      <w:r w:rsidRPr="00885AE4">
        <w:rPr>
          <w:rFonts w:ascii="Arial" w:hAnsi="Arial" w:cs="Arial"/>
          <w:b/>
          <w:bCs/>
        </w:rPr>
        <w:t>Merci de soumettre votre fiche de synthèse complétée (en format .pdf) via la plateforme de candidature à l’endroit prévu à cet effet :</w:t>
      </w:r>
    </w:p>
    <w:p w14:paraId="6C4DE0C5" w14:textId="688B30D8" w:rsidR="00885AE4" w:rsidRPr="00885AE4" w:rsidRDefault="00885AE4" w:rsidP="00683237">
      <w:pPr>
        <w:pStyle w:val="Sansinterligne"/>
        <w:rPr>
          <w:rFonts w:ascii="Arial" w:hAnsi="Arial" w:cs="Arial"/>
          <w:b/>
          <w:bCs/>
          <w:i/>
          <w:iCs/>
          <w:lang w:val="en-US"/>
        </w:rPr>
      </w:pPr>
      <w:r w:rsidRPr="00885AE4">
        <w:rPr>
          <w:rFonts w:ascii="Arial" w:hAnsi="Arial" w:cs="Arial"/>
          <w:b/>
          <w:bCs/>
          <w:i/>
          <w:iCs/>
          <w:lang w:val="en-US"/>
        </w:rPr>
        <w:t>Additional Information </w:t>
      </w:r>
      <w:r w:rsidRPr="00885AE4">
        <w:rPr>
          <w:rFonts w:ascii="Arial" w:hAnsi="Arial" w:cs="Arial"/>
          <w:b/>
          <w:bCs/>
          <w:i/>
          <w:iCs/>
        </w:rPr>
        <w:sym w:font="Wingdings" w:char="F0E0"/>
      </w:r>
      <w:r w:rsidRPr="00885AE4">
        <w:rPr>
          <w:rFonts w:ascii="Arial" w:hAnsi="Arial" w:cs="Arial"/>
          <w:b/>
          <w:bCs/>
          <w:i/>
          <w:iCs/>
          <w:lang w:val="en-US"/>
        </w:rPr>
        <w:t xml:space="preserve"> Additional Documentation </w:t>
      </w:r>
      <w:r w:rsidRPr="00885AE4">
        <w:rPr>
          <w:rFonts w:ascii="Arial" w:hAnsi="Arial" w:cs="Arial"/>
          <w:b/>
          <w:bCs/>
          <w:i/>
          <w:iCs/>
        </w:rPr>
        <w:sym w:font="Wingdings" w:char="F0E0"/>
      </w:r>
      <w:r w:rsidRPr="00885AE4">
        <w:rPr>
          <w:rFonts w:ascii="Arial" w:hAnsi="Arial" w:cs="Arial"/>
          <w:b/>
          <w:bCs/>
          <w:i/>
          <w:iCs/>
          <w:lang w:val="en-US"/>
        </w:rPr>
        <w:t xml:space="preserve"> Country Specific Materials</w:t>
      </w:r>
    </w:p>
    <w:p w14:paraId="06E97523" w14:textId="77777777" w:rsidR="00F91FD5" w:rsidRPr="00885AE4" w:rsidRDefault="00F91FD5" w:rsidP="00F91FD5">
      <w:pPr>
        <w:pStyle w:val="Sansinterligne"/>
        <w:rPr>
          <w:rFonts w:ascii="Arial" w:hAnsi="Arial" w:cs="Arial"/>
          <w:lang w:val="en-US"/>
        </w:rPr>
      </w:pPr>
    </w:p>
    <w:sectPr w:rsidR="00F91FD5" w:rsidRPr="00885AE4" w:rsidSect="008C5BB3">
      <w:headerReference w:type="default" r:id="rId11"/>
      <w:pgSz w:w="11906" w:h="16838" w:code="9"/>
      <w:pgMar w:top="864" w:right="576" w:bottom="720" w:left="576" w:header="86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0144" w14:textId="77777777" w:rsidR="002045C9" w:rsidRDefault="002045C9" w:rsidP="001A0130">
      <w:pPr>
        <w:spacing w:after="0" w:line="240" w:lineRule="auto"/>
      </w:pPr>
      <w:r>
        <w:separator/>
      </w:r>
    </w:p>
  </w:endnote>
  <w:endnote w:type="continuationSeparator" w:id="0">
    <w:p w14:paraId="2BDEEBDE" w14:textId="77777777" w:rsidR="002045C9" w:rsidRDefault="002045C9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8597" w14:textId="77777777" w:rsidR="002045C9" w:rsidRDefault="002045C9" w:rsidP="001A0130">
      <w:pPr>
        <w:spacing w:after="0" w:line="240" w:lineRule="auto"/>
      </w:pPr>
      <w:r>
        <w:separator/>
      </w:r>
    </w:p>
  </w:footnote>
  <w:footnote w:type="continuationSeparator" w:id="0">
    <w:p w14:paraId="35B581CA" w14:textId="77777777" w:rsidR="002045C9" w:rsidRDefault="002045C9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1264666"/>
  <w:p w14:paraId="50E87733" w14:textId="4790DCD1" w:rsidR="001A0130" w:rsidRDefault="00F91FD5" w:rsidP="00D6666C">
    <w:pPr>
      <w:pStyle w:val="En-tte"/>
      <w:tabs>
        <w:tab w:val="clear" w:pos="4680"/>
        <w:tab w:val="clear" w:pos="9360"/>
        <w:tab w:val="center" w:pos="5377"/>
      </w:tabs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39CB7D6" wp14:editId="2E8A7680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7285355" cy="12245008"/>
              <wp:effectExtent l="0" t="0" r="0" b="4445"/>
              <wp:wrapNone/>
              <wp:docPr id="26" name="Groupe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355" cy="12245008"/>
                        <a:chOff x="-12704" y="312420"/>
                        <a:chExt cx="7287768" cy="11249902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12704" y="3245827"/>
                          <a:ext cx="7287768" cy="831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1" name="Groupe 21"/>
                      <wpg:cNvGrpSpPr/>
                      <wpg:grpSpPr>
                        <a:xfrm>
                          <a:off x="205740" y="312420"/>
                          <a:ext cx="644436" cy="644436"/>
                          <a:chOff x="0" y="0"/>
                          <a:chExt cx="644436" cy="644436"/>
                        </a:xfrm>
                      </wpg:grpSpPr>
                      <wps:wsp>
                        <wps:cNvPr id="22" name="Ovale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Groupe 22" descr="Icône de mise à jour d’informations"/>
                        <wpg:cNvGrpSpPr/>
                        <wpg:grpSpPr>
                          <a:xfrm>
                            <a:off x="144780" y="144780"/>
                            <a:ext cx="356028" cy="360000"/>
                            <a:chOff x="0" y="0"/>
                            <a:chExt cx="4138163" cy="4184332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Forme libre : Forme 24"/>
                          <wps:cNvSpPr/>
                          <wps:spPr>
                            <a:xfrm>
                              <a:off x="0" y="202882"/>
                              <a:ext cx="3914775" cy="3981450"/>
                            </a:xfrm>
                            <a:custGeom>
                              <a:avLst/>
                              <a:gdLst>
                                <a:gd name="connsiteX0" fmla="*/ 3750469 w 3914775"/>
                                <a:gd name="connsiteY0" fmla="*/ 1936909 h 3981450"/>
                                <a:gd name="connsiteX1" fmla="*/ 3588544 w 3914775"/>
                                <a:gd name="connsiteY1" fmla="*/ 2098834 h 3981450"/>
                                <a:gd name="connsiteX2" fmla="*/ 3588544 w 3914775"/>
                                <a:gd name="connsiteY2" fmla="*/ 3438049 h 3981450"/>
                                <a:gd name="connsiteX3" fmla="*/ 3368516 w 3914775"/>
                                <a:gd name="connsiteY3" fmla="*/ 3655219 h 3981450"/>
                                <a:gd name="connsiteX4" fmla="*/ 552926 w 3914775"/>
                                <a:gd name="connsiteY4" fmla="*/ 3655219 h 3981450"/>
                                <a:gd name="connsiteX5" fmla="*/ 330994 w 3914775"/>
                                <a:gd name="connsiteY5" fmla="*/ 3438049 h 3981450"/>
                                <a:gd name="connsiteX6" fmla="*/ 330994 w 3914775"/>
                                <a:gd name="connsiteY6" fmla="*/ 545306 h 3981450"/>
                                <a:gd name="connsiteX7" fmla="*/ 552926 w 3914775"/>
                                <a:gd name="connsiteY7" fmla="*/ 330994 h 3981450"/>
                                <a:gd name="connsiteX8" fmla="*/ 1644491 w 3914775"/>
                                <a:gd name="connsiteY8" fmla="*/ 330994 h 3981450"/>
                                <a:gd name="connsiteX9" fmla="*/ 1806416 w 3914775"/>
                                <a:gd name="connsiteY9" fmla="*/ 169069 h 3981450"/>
                                <a:gd name="connsiteX10" fmla="*/ 1644491 w 3914775"/>
                                <a:gd name="connsiteY10" fmla="*/ 7144 h 3981450"/>
                                <a:gd name="connsiteX11" fmla="*/ 552926 w 3914775"/>
                                <a:gd name="connsiteY11" fmla="*/ 7144 h 3981450"/>
                                <a:gd name="connsiteX12" fmla="*/ 7144 w 3914775"/>
                                <a:gd name="connsiteY12" fmla="*/ 545306 h 3981450"/>
                                <a:gd name="connsiteX13" fmla="*/ 7144 w 3914775"/>
                                <a:gd name="connsiteY13" fmla="*/ 3438049 h 3981450"/>
                                <a:gd name="connsiteX14" fmla="*/ 552926 w 3914775"/>
                                <a:gd name="connsiteY14" fmla="*/ 3979069 h 3981450"/>
                                <a:gd name="connsiteX15" fmla="*/ 3368516 w 3914775"/>
                                <a:gd name="connsiteY15" fmla="*/ 3979069 h 3981450"/>
                                <a:gd name="connsiteX16" fmla="*/ 3912394 w 3914775"/>
                                <a:gd name="connsiteY16" fmla="*/ 3438049 h 3981450"/>
                                <a:gd name="connsiteX17" fmla="*/ 3912394 w 3914775"/>
                                <a:gd name="connsiteY17" fmla="*/ 2098834 h 3981450"/>
                                <a:gd name="connsiteX18" fmla="*/ 3750469 w 3914775"/>
                                <a:gd name="connsiteY18" fmla="*/ 1936909 h 398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914775" h="3981450">
                                  <a:moveTo>
                                    <a:pt x="3750469" y="1936909"/>
                                  </a:moveTo>
                                  <a:cubicBezTo>
                                    <a:pt x="3660934" y="1936909"/>
                                    <a:pt x="3588544" y="2009299"/>
                                    <a:pt x="3588544" y="2098834"/>
                                  </a:cubicBezTo>
                                  <a:lnTo>
                                    <a:pt x="3588544" y="3438049"/>
                                  </a:lnTo>
                                  <a:cubicBezTo>
                                    <a:pt x="3588544" y="3559016"/>
                                    <a:pt x="3488531" y="3655219"/>
                                    <a:pt x="3368516" y="3655219"/>
                                  </a:cubicBezTo>
                                  <a:lnTo>
                                    <a:pt x="552926" y="3655219"/>
                                  </a:lnTo>
                                  <a:cubicBezTo>
                                    <a:pt x="431959" y="3655219"/>
                                    <a:pt x="330994" y="3559016"/>
                                    <a:pt x="330994" y="3438049"/>
                                  </a:cubicBezTo>
                                  <a:lnTo>
                                    <a:pt x="330994" y="545306"/>
                                  </a:lnTo>
                                  <a:cubicBezTo>
                                    <a:pt x="330994" y="424339"/>
                                    <a:pt x="431959" y="330994"/>
                                    <a:pt x="552926" y="330994"/>
                                  </a:cubicBezTo>
                                  <a:lnTo>
                                    <a:pt x="1644491" y="330994"/>
                                  </a:lnTo>
                                  <a:cubicBezTo>
                                    <a:pt x="1734026" y="330994"/>
                                    <a:pt x="1806416" y="258604"/>
                                    <a:pt x="1806416" y="169069"/>
                                  </a:cubicBezTo>
                                  <a:cubicBezTo>
                                    <a:pt x="1806416" y="79534"/>
                                    <a:pt x="1734026" y="7144"/>
                                    <a:pt x="1644491" y="7144"/>
                                  </a:cubicBezTo>
                                  <a:lnTo>
                                    <a:pt x="552926" y="7144"/>
                                  </a:lnTo>
                                  <a:cubicBezTo>
                                    <a:pt x="253841" y="7144"/>
                                    <a:pt x="7144" y="246221"/>
                                    <a:pt x="7144" y="545306"/>
                                  </a:cubicBezTo>
                                  <a:lnTo>
                                    <a:pt x="7144" y="3438049"/>
                                  </a:lnTo>
                                  <a:cubicBezTo>
                                    <a:pt x="7144" y="3737134"/>
                                    <a:pt x="253841" y="3979069"/>
                                    <a:pt x="552926" y="3979069"/>
                                  </a:cubicBezTo>
                                  <a:lnTo>
                                    <a:pt x="3368516" y="3979069"/>
                                  </a:lnTo>
                                  <a:cubicBezTo>
                                    <a:pt x="3667601" y="3979069"/>
                                    <a:pt x="3912394" y="3738086"/>
                                    <a:pt x="3912394" y="3438049"/>
                                  </a:cubicBezTo>
                                  <a:lnTo>
                                    <a:pt x="3912394" y="2098834"/>
                                  </a:lnTo>
                                  <a:cubicBezTo>
                                    <a:pt x="3912394" y="2010251"/>
                                    <a:pt x="3840004" y="1936909"/>
                                    <a:pt x="3750469" y="19369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e libre : Forme 25"/>
                          <wps:cNvSpPr/>
                          <wps:spPr>
                            <a:xfrm>
                              <a:off x="1271138" y="0"/>
                              <a:ext cx="2867025" cy="2895600"/>
                            </a:xfrm>
                            <a:custGeom>
                              <a:avLst/>
                              <a:gdLst>
                                <a:gd name="connsiteX0" fmla="*/ 2471711 w 2867025"/>
                                <a:gd name="connsiteY0" fmla="*/ 141446 h 2895600"/>
                                <a:gd name="connsiteX1" fmla="*/ 2154528 w 2867025"/>
                                <a:gd name="connsiteY1" fmla="*/ 7144 h 2895600"/>
                                <a:gd name="connsiteX2" fmla="*/ 1836393 w 2867025"/>
                                <a:gd name="connsiteY2" fmla="*/ 138589 h 2895600"/>
                                <a:gd name="connsiteX3" fmla="*/ 380973 w 2867025"/>
                                <a:gd name="connsiteY3" fmla="*/ 1594009 h 2895600"/>
                                <a:gd name="connsiteX4" fmla="*/ 266673 w 2867025"/>
                                <a:gd name="connsiteY4" fmla="*/ 1789271 h 2895600"/>
                                <a:gd name="connsiteX5" fmla="*/ 13308 w 2867025"/>
                                <a:gd name="connsiteY5" fmla="*/ 2686526 h 2895600"/>
                                <a:gd name="connsiteX6" fmla="*/ 56171 w 2867025"/>
                                <a:gd name="connsiteY6" fmla="*/ 2846546 h 2895600"/>
                                <a:gd name="connsiteX7" fmla="*/ 169518 w 2867025"/>
                                <a:gd name="connsiteY7" fmla="*/ 2892266 h 2895600"/>
                                <a:gd name="connsiteX8" fmla="*/ 217143 w 2867025"/>
                                <a:gd name="connsiteY8" fmla="*/ 2884646 h 2895600"/>
                                <a:gd name="connsiteX9" fmla="*/ 1089633 w 2867025"/>
                                <a:gd name="connsiteY9" fmla="*/ 2616041 h 2895600"/>
                                <a:gd name="connsiteX10" fmla="*/ 1274418 w 2867025"/>
                                <a:gd name="connsiteY10" fmla="*/ 2504599 h 2895600"/>
                                <a:gd name="connsiteX11" fmla="*/ 1274418 w 2867025"/>
                                <a:gd name="connsiteY11" fmla="*/ 2504599 h 2895600"/>
                                <a:gd name="connsiteX12" fmla="*/ 2735553 w 2867025"/>
                                <a:gd name="connsiteY12" fmla="*/ 1043464 h 2895600"/>
                                <a:gd name="connsiteX13" fmla="*/ 2738411 w 2867025"/>
                                <a:gd name="connsiteY13" fmla="*/ 412909 h 2895600"/>
                                <a:gd name="connsiteX14" fmla="*/ 2471711 w 2867025"/>
                                <a:gd name="connsiteY14" fmla="*/ 141446 h 2895600"/>
                                <a:gd name="connsiteX15" fmla="*/ 1747811 w 2867025"/>
                                <a:gd name="connsiteY15" fmla="*/ 685324 h 2895600"/>
                                <a:gd name="connsiteX16" fmla="*/ 2187866 w 2867025"/>
                                <a:gd name="connsiteY16" fmla="*/ 1134904 h 2895600"/>
                                <a:gd name="connsiteX17" fmla="*/ 2080233 w 2867025"/>
                                <a:gd name="connsiteY17" fmla="*/ 1242536 h 2895600"/>
                                <a:gd name="connsiteX18" fmla="*/ 1640178 w 2867025"/>
                                <a:gd name="connsiteY18" fmla="*/ 792956 h 2895600"/>
                                <a:gd name="connsiteX19" fmla="*/ 1747811 w 2867025"/>
                                <a:gd name="connsiteY19" fmla="*/ 685324 h 2895600"/>
                                <a:gd name="connsiteX20" fmla="*/ 1044866 w 2867025"/>
                                <a:gd name="connsiteY20" fmla="*/ 2276951 h 2895600"/>
                                <a:gd name="connsiteX21" fmla="*/ 993431 w 2867025"/>
                                <a:gd name="connsiteY21" fmla="*/ 2307431 h 2895600"/>
                                <a:gd name="connsiteX22" fmla="*/ 404786 w 2867025"/>
                                <a:gd name="connsiteY22" fmla="*/ 2488406 h 2895600"/>
                                <a:gd name="connsiteX23" fmla="*/ 577188 w 2867025"/>
                                <a:gd name="connsiteY23" fmla="*/ 1876901 h 2895600"/>
                                <a:gd name="connsiteX24" fmla="*/ 608621 w 2867025"/>
                                <a:gd name="connsiteY24" fmla="*/ 1822609 h 2895600"/>
                                <a:gd name="connsiteX25" fmla="*/ 1409673 w 2867025"/>
                                <a:gd name="connsiteY25" fmla="*/ 1021556 h 2895600"/>
                                <a:gd name="connsiteX26" fmla="*/ 1849728 w 2867025"/>
                                <a:gd name="connsiteY26" fmla="*/ 1471136 h 2895600"/>
                                <a:gd name="connsiteX27" fmla="*/ 1044866 w 2867025"/>
                                <a:gd name="connsiteY27" fmla="*/ 2276951 h 2895600"/>
                                <a:gd name="connsiteX28" fmla="*/ 2506953 w 2867025"/>
                                <a:gd name="connsiteY28" fmla="*/ 814864 h 2895600"/>
                                <a:gd name="connsiteX29" fmla="*/ 2416466 w 2867025"/>
                                <a:gd name="connsiteY29" fmla="*/ 905351 h 2895600"/>
                                <a:gd name="connsiteX30" fmla="*/ 1976411 w 2867025"/>
                                <a:gd name="connsiteY30" fmla="*/ 455771 h 2895600"/>
                                <a:gd name="connsiteX31" fmla="*/ 2064041 w 2867025"/>
                                <a:gd name="connsiteY31" fmla="*/ 369094 h 2895600"/>
                                <a:gd name="connsiteX32" fmla="*/ 2151671 w 2867025"/>
                                <a:gd name="connsiteY32" fmla="*/ 333851 h 2895600"/>
                                <a:gd name="connsiteX33" fmla="*/ 2152624 w 2867025"/>
                                <a:gd name="connsiteY33" fmla="*/ 333851 h 2895600"/>
                                <a:gd name="connsiteX34" fmla="*/ 2240253 w 2867025"/>
                                <a:gd name="connsiteY34" fmla="*/ 370046 h 2895600"/>
                                <a:gd name="connsiteX35" fmla="*/ 2506953 w 2867025"/>
                                <a:gd name="connsiteY35" fmla="*/ 641509 h 2895600"/>
                                <a:gd name="connsiteX36" fmla="*/ 2506953 w 2867025"/>
                                <a:gd name="connsiteY36" fmla="*/ 814864 h 2895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867025" h="2895600">
                                  <a:moveTo>
                                    <a:pt x="2471711" y="141446"/>
                                  </a:moveTo>
                                  <a:cubicBezTo>
                                    <a:pt x="2386938" y="55721"/>
                                    <a:pt x="2274543" y="8096"/>
                                    <a:pt x="2154528" y="7144"/>
                                  </a:cubicBezTo>
                                  <a:cubicBezTo>
                                    <a:pt x="2034513" y="7144"/>
                                    <a:pt x="1921166" y="52864"/>
                                    <a:pt x="1836393" y="138589"/>
                                  </a:cubicBezTo>
                                  <a:lnTo>
                                    <a:pt x="380973" y="1594009"/>
                                  </a:lnTo>
                                  <a:cubicBezTo>
                                    <a:pt x="326681" y="1648301"/>
                                    <a:pt x="287628" y="1715929"/>
                                    <a:pt x="266673" y="1789271"/>
                                  </a:cubicBezTo>
                                  <a:lnTo>
                                    <a:pt x="13308" y="2686526"/>
                                  </a:lnTo>
                                  <a:cubicBezTo>
                                    <a:pt x="-2884" y="2743676"/>
                                    <a:pt x="13308" y="2804636"/>
                                    <a:pt x="56171" y="2846546"/>
                                  </a:cubicBezTo>
                                  <a:cubicBezTo>
                                    <a:pt x="86651" y="2876074"/>
                                    <a:pt x="127608" y="2892266"/>
                                    <a:pt x="169518" y="2892266"/>
                                  </a:cubicBezTo>
                                  <a:cubicBezTo>
                                    <a:pt x="185711" y="2892266"/>
                                    <a:pt x="201903" y="2890361"/>
                                    <a:pt x="217143" y="2884646"/>
                                  </a:cubicBezTo>
                                  <a:lnTo>
                                    <a:pt x="1089633" y="2616041"/>
                                  </a:lnTo>
                                  <a:cubicBezTo>
                                    <a:pt x="1159166" y="2595086"/>
                                    <a:pt x="1222983" y="2556034"/>
                                    <a:pt x="1274418" y="2504599"/>
                                  </a:cubicBezTo>
                                  <a:lnTo>
                                    <a:pt x="1274418" y="2504599"/>
                                  </a:lnTo>
                                  <a:lnTo>
                                    <a:pt x="2735553" y="1043464"/>
                                  </a:lnTo>
                                  <a:cubicBezTo>
                                    <a:pt x="2908909" y="870109"/>
                                    <a:pt x="2909861" y="588169"/>
                                    <a:pt x="2738411" y="412909"/>
                                  </a:cubicBezTo>
                                  <a:lnTo>
                                    <a:pt x="2471711" y="141446"/>
                                  </a:lnTo>
                                  <a:close/>
                                  <a:moveTo>
                                    <a:pt x="1747811" y="685324"/>
                                  </a:moveTo>
                                  <a:lnTo>
                                    <a:pt x="2187866" y="1134904"/>
                                  </a:lnTo>
                                  <a:lnTo>
                                    <a:pt x="2080233" y="1242536"/>
                                  </a:lnTo>
                                  <a:lnTo>
                                    <a:pt x="1640178" y="792956"/>
                                  </a:lnTo>
                                  <a:lnTo>
                                    <a:pt x="1747811" y="685324"/>
                                  </a:lnTo>
                                  <a:close/>
                                  <a:moveTo>
                                    <a:pt x="1044866" y="2276951"/>
                                  </a:moveTo>
                                  <a:cubicBezTo>
                                    <a:pt x="1030578" y="2291239"/>
                                    <a:pt x="1013433" y="2301716"/>
                                    <a:pt x="993431" y="2307431"/>
                                  </a:cubicBezTo>
                                  <a:lnTo>
                                    <a:pt x="404786" y="2488406"/>
                                  </a:lnTo>
                                  <a:lnTo>
                                    <a:pt x="577188" y="1876901"/>
                                  </a:lnTo>
                                  <a:cubicBezTo>
                                    <a:pt x="582903" y="1856899"/>
                                    <a:pt x="594333" y="1837849"/>
                                    <a:pt x="608621" y="1822609"/>
                                  </a:cubicBezTo>
                                  <a:lnTo>
                                    <a:pt x="1409673" y="1021556"/>
                                  </a:lnTo>
                                  <a:lnTo>
                                    <a:pt x="1849728" y="1471136"/>
                                  </a:lnTo>
                                  <a:lnTo>
                                    <a:pt x="1044866" y="2276951"/>
                                  </a:lnTo>
                                  <a:close/>
                                  <a:moveTo>
                                    <a:pt x="2506953" y="814864"/>
                                  </a:moveTo>
                                  <a:lnTo>
                                    <a:pt x="2416466" y="905351"/>
                                  </a:lnTo>
                                  <a:lnTo>
                                    <a:pt x="1976411" y="455771"/>
                                  </a:lnTo>
                                  <a:lnTo>
                                    <a:pt x="2064041" y="369094"/>
                                  </a:lnTo>
                                  <a:cubicBezTo>
                                    <a:pt x="2087853" y="345281"/>
                                    <a:pt x="2118334" y="333851"/>
                                    <a:pt x="2151671" y="333851"/>
                                  </a:cubicBezTo>
                                  <a:cubicBezTo>
                                    <a:pt x="2151671" y="333851"/>
                                    <a:pt x="2151671" y="333851"/>
                                    <a:pt x="2152624" y="333851"/>
                                  </a:cubicBezTo>
                                  <a:cubicBezTo>
                                    <a:pt x="2185961" y="333851"/>
                                    <a:pt x="2217393" y="346234"/>
                                    <a:pt x="2240253" y="370046"/>
                                  </a:cubicBezTo>
                                  <a:lnTo>
                                    <a:pt x="2506953" y="641509"/>
                                  </a:lnTo>
                                  <a:cubicBezTo>
                                    <a:pt x="2554578" y="689134"/>
                                    <a:pt x="2554578" y="767239"/>
                                    <a:pt x="2506953" y="8148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ABAE70" id="Groupe 26" o:spid="_x0000_s1026" alt="&quot;&quot;" style="position:absolute;margin-left:0;margin-top:0;width:573.65pt;height:964.15pt;z-index:251664384;mso-position-horizontal:center;mso-position-horizontal-relative:margin;mso-position-vertical:bottom;mso-position-vertical-relative:margin;mso-width-relative:margin;mso-height-relative:margin" coordorigin="-127,3124" coordsize="72877,11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">
              <v:rect id="Rectangle 3" o:spid="_x0000_s1027" alt="&quot;&quot;" style="position:absolute;left:-127;top:32458;width:72877;height:83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group id="Groupe 21" o:spid="_x0000_s1028" style="position:absolute;left:2057;top:3124;width:6444;height:6444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oval id="Ovale 22" o:spid="_x0000_s1029" alt="&quot;&quot;" style="position:absolute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" fillcolor="white [3212]" stroked="f" strokeweight="1pt">
                  <v:fill opacity="15677f"/>
                </v:oval>
                <v:group id="Groupe 22" o:spid="_x0000_s1030" alt="Icône de mise à jour d’informations" style="position:absolute;left:1447;top:1447;width:3561;height:3600" coordsize="41381,4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orme libre : Forme 24" o:spid="_x0000_s1031" style="position:absolute;top:2028;width:39147;height:39815;visibility:visible;mso-wrap-style:square;v-text-anchor:middle" coordsize="3914775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  <v:stroke joinstyle="miter"/>
                    <v:path arrowok="t" o:connecttype="custom" o:connectlocs="3750469,1936909;3588544,2098834;3588544,3438049;3368516,3655219;552926,3655219;330994,3438049;330994,545306;552926,330994;1644491,330994;1806416,169069;1644491,7144;552926,7144;7144,545306;7144,3438049;552926,3979069;3368516,3979069;3912394,3438049;3912394,2098834;3750469,1936909" o:connectangles="0,0,0,0,0,0,0,0,0,0,0,0,0,0,0,0,0,0,0"/>
                  </v:shape>
                  <v:shape id="Forme libre : Forme 25" o:spid="_x0000_s1032" style="position:absolute;left:12711;width:28670;height:28956;visibility:visible;mso-wrap-style:square;v-text-anchor:middle" coordsize="2867025,289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  <v:stroke joinstyle="miter"/>
                    <v:path arrowok="t" o:connecttype="custom" o:connectlocs="2471711,141446;2154528,7144;1836393,138589;380973,1594009;266673,1789271;13308,2686526;56171,2846546;169518,2892266;217143,2884646;1089633,2616041;1274418,2504599;1274418,2504599;2735553,1043464;2738411,412909;2471711,141446;1747811,685324;2187866,1134904;2080233,1242536;1640178,792956;1747811,685324;1044866,2276951;993431,2307431;404786,2488406;577188,1876901;608621,1822609;1409673,1021556;1849728,1471136;1044866,2276951;2506953,814864;2416466,905351;1976411,455771;2064041,369094;2151671,333851;2152624,333851;2240253,370046;2506953,641509;2506953,814864" o:connectangles="0,0,0,0,0,0,0,0,0,0,0,0,0,0,0,0,0,0,0,0,0,0,0,0,0,0,0,0,0,0,0,0,0,0,0,0,0"/>
                  </v:shape>
                </v:group>
              </v:group>
              <w10:wrap anchorx="margin" anchory="margin"/>
            </v:group>
          </w:pict>
        </mc:Fallback>
      </mc:AlternateContent>
    </w:r>
    <w:r>
      <w:rPr>
        <w:rFonts w:ascii="Calibri" w:hAnsi="Calibri" w:cs="Calibri"/>
        <w:noProof/>
        <w:sz w:val="20"/>
        <w:szCs w:val="18"/>
      </w:rPr>
      <w:drawing>
        <wp:anchor distT="0" distB="0" distL="114300" distR="114300" simplePos="0" relativeHeight="251665408" behindDoc="1" locked="0" layoutInCell="1" allowOverlap="1" wp14:anchorId="3256DD76" wp14:editId="70950707">
          <wp:simplePos x="0" y="0"/>
          <wp:positionH relativeFrom="margin">
            <wp:align>center</wp:align>
          </wp:positionH>
          <wp:positionV relativeFrom="paragraph">
            <wp:posOffset>-324595</wp:posOffset>
          </wp:positionV>
          <wp:extent cx="2432050" cy="807788"/>
          <wp:effectExtent l="0" t="0" r="635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80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D666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6728560">
    <w:abstractNumId w:val="1"/>
  </w:num>
  <w:num w:numId="2" w16cid:durableId="53399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A5341B"/>
    <w:rsid w:val="00014FA4"/>
    <w:rsid w:val="00037E2A"/>
    <w:rsid w:val="00093C80"/>
    <w:rsid w:val="001A0130"/>
    <w:rsid w:val="002045C9"/>
    <w:rsid w:val="0020504B"/>
    <w:rsid w:val="00210E19"/>
    <w:rsid w:val="00232876"/>
    <w:rsid w:val="00247C9B"/>
    <w:rsid w:val="00267116"/>
    <w:rsid w:val="00276DF1"/>
    <w:rsid w:val="002E1EEE"/>
    <w:rsid w:val="002F58E0"/>
    <w:rsid w:val="003214E1"/>
    <w:rsid w:val="003256FD"/>
    <w:rsid w:val="00355DEE"/>
    <w:rsid w:val="00375844"/>
    <w:rsid w:val="003B49EC"/>
    <w:rsid w:val="003D059C"/>
    <w:rsid w:val="003D55FB"/>
    <w:rsid w:val="003D6962"/>
    <w:rsid w:val="003F5910"/>
    <w:rsid w:val="00402433"/>
    <w:rsid w:val="00451658"/>
    <w:rsid w:val="00460A82"/>
    <w:rsid w:val="004B47A9"/>
    <w:rsid w:val="004D74E9"/>
    <w:rsid w:val="004F0368"/>
    <w:rsid w:val="004F2E2C"/>
    <w:rsid w:val="00515B7E"/>
    <w:rsid w:val="005213E5"/>
    <w:rsid w:val="00583B30"/>
    <w:rsid w:val="005A20B8"/>
    <w:rsid w:val="005E399F"/>
    <w:rsid w:val="005E6FA8"/>
    <w:rsid w:val="006662D2"/>
    <w:rsid w:val="00683237"/>
    <w:rsid w:val="00687CFB"/>
    <w:rsid w:val="00696B6E"/>
    <w:rsid w:val="006A50F3"/>
    <w:rsid w:val="006A5F0E"/>
    <w:rsid w:val="006C28FD"/>
    <w:rsid w:val="006D736D"/>
    <w:rsid w:val="007178F6"/>
    <w:rsid w:val="007541FE"/>
    <w:rsid w:val="007718C6"/>
    <w:rsid w:val="007957F6"/>
    <w:rsid w:val="007E7EF7"/>
    <w:rsid w:val="008045C5"/>
    <w:rsid w:val="00835F7E"/>
    <w:rsid w:val="00866BB6"/>
    <w:rsid w:val="00872D54"/>
    <w:rsid w:val="00885AE4"/>
    <w:rsid w:val="00893BD9"/>
    <w:rsid w:val="008B6F22"/>
    <w:rsid w:val="008C5BB3"/>
    <w:rsid w:val="008D052F"/>
    <w:rsid w:val="009075D1"/>
    <w:rsid w:val="00992375"/>
    <w:rsid w:val="009B218B"/>
    <w:rsid w:val="009D324C"/>
    <w:rsid w:val="009E70CA"/>
    <w:rsid w:val="009F0167"/>
    <w:rsid w:val="00A174EF"/>
    <w:rsid w:val="00A37B9C"/>
    <w:rsid w:val="00A5341B"/>
    <w:rsid w:val="00AF1F6A"/>
    <w:rsid w:val="00B042B1"/>
    <w:rsid w:val="00BA66C3"/>
    <w:rsid w:val="00CB16D2"/>
    <w:rsid w:val="00CD05DC"/>
    <w:rsid w:val="00CD5B0D"/>
    <w:rsid w:val="00D6666C"/>
    <w:rsid w:val="00DB3723"/>
    <w:rsid w:val="00DC1831"/>
    <w:rsid w:val="00E063DD"/>
    <w:rsid w:val="00E3286D"/>
    <w:rsid w:val="00E413DD"/>
    <w:rsid w:val="00F40180"/>
    <w:rsid w:val="00F53FDC"/>
    <w:rsid w:val="00F91FD5"/>
    <w:rsid w:val="00FA3EB3"/>
    <w:rsid w:val="00FD35A6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F3B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F3"/>
  </w:style>
  <w:style w:type="paragraph" w:styleId="Titre1">
    <w:name w:val="heading 1"/>
    <w:basedOn w:val="Normal"/>
    <w:next w:val="Normal"/>
    <w:link w:val="Titre1C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16D2"/>
  </w:style>
  <w:style w:type="paragraph" w:styleId="Pieddepage">
    <w:name w:val="footer"/>
    <w:basedOn w:val="Normal"/>
    <w:link w:val="Pieddepag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Web"/>
    <w:next w:val="Normal"/>
    <w:link w:val="TitreC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Textedelespacerserv">
    <w:name w:val="Placeholder Text"/>
    <w:basedOn w:val="Policepardfaut"/>
    <w:uiPriority w:val="99"/>
    <w:semiHidden/>
    <w:rsid w:val="00E3286D"/>
    <w:rPr>
      <w:color w:val="808080"/>
    </w:rPr>
  </w:style>
  <w:style w:type="paragraph" w:styleId="Listenumros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Accentuation">
    <w:name w:val="Emphasis"/>
    <w:basedOn w:val="Policepardfau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Champ">
    <w:name w:val="Champ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ar">
    <w:name w:val="Signature Car"/>
    <w:basedOn w:val="Policepardfaut"/>
    <w:link w:val="Signature"/>
    <w:uiPriority w:val="99"/>
    <w:rsid w:val="00CB16D2"/>
    <w:rPr>
      <w:sz w:val="18"/>
    </w:rPr>
  </w:style>
  <w:style w:type="paragraph" w:styleId="Sansinterligne">
    <w:name w:val="No Spacing"/>
    <w:uiPriority w:val="1"/>
    <w:qFormat/>
    <w:rsid w:val="00696B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tiquettes">
    <w:name w:val="Étiquettes"/>
    <w:basedOn w:val="Normal"/>
    <w:qFormat/>
    <w:rsid w:val="00FD35A6"/>
    <w:pPr>
      <w:spacing w:after="0"/>
    </w:pPr>
    <w:rPr>
      <w:sz w:val="18"/>
    </w:rPr>
  </w:style>
  <w:style w:type="table" w:customStyle="1" w:styleId="Heuresdouverture">
    <w:name w:val="Heures d’ouverture"/>
    <w:basedOn w:val="Tableau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5D1"/>
    <w:rPr>
      <w:rFonts w:ascii="Segoe UI" w:hAnsi="Segoe UI" w:cs="Segoe UI"/>
      <w:sz w:val="18"/>
      <w:szCs w:val="18"/>
    </w:rPr>
  </w:style>
  <w:style w:type="paragraph" w:styleId="Citation">
    <w:name w:val="Quote"/>
    <w:basedOn w:val="Normal"/>
    <w:next w:val="Normal"/>
    <w:link w:val="CitationCar"/>
    <w:uiPriority w:val="29"/>
    <w:qFormat/>
    <w:rsid w:val="00A5341B"/>
    <w:pPr>
      <w:spacing w:before="60" w:after="60" w:line="240" w:lineRule="auto"/>
    </w:pPr>
    <w:rPr>
      <w:iCs/>
      <w:color w:val="404040" w:themeColor="text1" w:themeTint="BF"/>
      <w:sz w:val="18"/>
    </w:rPr>
  </w:style>
  <w:style w:type="character" w:customStyle="1" w:styleId="CitationCar">
    <w:name w:val="Citation Car"/>
    <w:basedOn w:val="Policepardfaut"/>
    <w:link w:val="Citation"/>
    <w:uiPriority w:val="29"/>
    <w:rsid w:val="00A5341B"/>
    <w:rPr>
      <w:iCs/>
      <w:color w:val="404040" w:themeColor="text1" w:themeTint="BF"/>
      <w:sz w:val="18"/>
    </w:rPr>
  </w:style>
  <w:style w:type="table" w:styleId="Tableausimple3">
    <w:name w:val="Plain Table 3"/>
    <w:basedOn w:val="TableauNormal"/>
    <w:uiPriority w:val="43"/>
    <w:rsid w:val="00B042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7957F6"/>
    <w:rPr>
      <w:color w:val="0096D2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5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ulbright-france.org/fr/bourses-fulbright-partenaires/programmes/special-fulbright-ngo-lead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llay\AppData\Roaming\Microsoft\Templates\Formulaire%20de%20mise%20&#224;%20jour%20pour%20cabinet%20-%20Sant&#233;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mise à jour pour cabinet - Santé</Template>
  <TotalTime>0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2023-07-28T08:34:00Z</dcterms:created>
  <dcterms:modified xsi:type="dcterms:W3CDTF">2023-08-03T14:10:00Z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